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A9C06" w14:textId="141B2D5C" w:rsidR="00D86571" w:rsidRPr="006B1B2F" w:rsidRDefault="00E36029" w:rsidP="00D86571">
      <w:pPr>
        <w:pStyle w:val="Glava"/>
        <w:rPr>
          <w:rFonts w:ascii="Arial" w:hAnsi="Arial" w:cs="Arial"/>
          <w:i/>
          <w:iCs/>
          <w:sz w:val="18"/>
          <w:szCs w:val="18"/>
        </w:rPr>
      </w:pPr>
      <w:bookmarkStart w:id="0" w:name="_Toc517484950"/>
      <w:r w:rsidRPr="00FA4708">
        <w:rPr>
          <w:rFonts w:ascii="Arial" w:hAnsi="Arial" w:cs="Arial"/>
          <w:color w:val="000000"/>
          <w:sz w:val="17"/>
          <w:szCs w:val="17"/>
          <w:lang w:val="it-IT"/>
        </w:rPr>
        <w:t xml:space="preserve">  </w:t>
      </w:r>
      <w:r w:rsidRPr="00FA4708">
        <w:rPr>
          <w:rFonts w:ascii="Arial" w:hAnsi="Arial" w:cs="Arial"/>
          <w:lang w:val="it-IT"/>
        </w:rPr>
        <w:t xml:space="preserve">          </w:t>
      </w:r>
      <w:bookmarkStart w:id="1" w:name="_Toc494617162"/>
      <w:bookmarkEnd w:id="0"/>
    </w:p>
    <w:p w14:paraId="1BB51BF4" w14:textId="58004CD7" w:rsidR="00206916" w:rsidRDefault="00206916" w:rsidP="00206916">
      <w:pPr>
        <w:rPr>
          <w:b/>
        </w:rPr>
      </w:pPr>
    </w:p>
    <w:p w14:paraId="1E90C7B9" w14:textId="77777777" w:rsidR="00206916" w:rsidRDefault="00206916" w:rsidP="00206916">
      <w:pPr>
        <w:rPr>
          <w:b/>
        </w:rPr>
      </w:pPr>
    </w:p>
    <w:p w14:paraId="2DC6F335" w14:textId="446D1278" w:rsidR="00206916" w:rsidRDefault="00206916" w:rsidP="00206916">
      <w:pPr>
        <w:jc w:val="center"/>
        <w:rPr>
          <w:rFonts w:ascii="Arial Nova" w:hAnsi="Arial Nova"/>
          <w:b/>
          <w:sz w:val="24"/>
          <w:szCs w:val="24"/>
        </w:rPr>
      </w:pPr>
      <w:r w:rsidRPr="00206916">
        <w:rPr>
          <w:rFonts w:ascii="Arial Nova" w:hAnsi="Arial Nova"/>
          <w:b/>
          <w:sz w:val="24"/>
          <w:szCs w:val="24"/>
        </w:rPr>
        <w:t>Projekt »Novogradnja dnevnega centra in začasnih namestitev</w:t>
      </w:r>
    </w:p>
    <w:p w14:paraId="60C20D58" w14:textId="024BB763" w:rsidR="00206916" w:rsidRPr="00206916" w:rsidRDefault="00206916" w:rsidP="00206916">
      <w:pPr>
        <w:jc w:val="center"/>
        <w:rPr>
          <w:rFonts w:ascii="Arial Nova" w:hAnsi="Arial Nova"/>
          <w:b/>
          <w:sz w:val="24"/>
          <w:szCs w:val="24"/>
        </w:rPr>
      </w:pPr>
      <w:r w:rsidRPr="00206916">
        <w:rPr>
          <w:rFonts w:ascii="Arial Nova" w:hAnsi="Arial Nova"/>
          <w:b/>
          <w:sz w:val="24"/>
          <w:szCs w:val="24"/>
        </w:rPr>
        <w:t>Doma upokojencev Gradišče«</w:t>
      </w:r>
    </w:p>
    <w:p w14:paraId="0E90D857" w14:textId="65C82D36" w:rsidR="00206916" w:rsidRPr="00206916" w:rsidRDefault="00206916" w:rsidP="00206916">
      <w:pPr>
        <w:rPr>
          <w:rFonts w:ascii="Arial Nova" w:hAnsi="Arial Nova"/>
          <w:b/>
          <w:sz w:val="24"/>
          <w:szCs w:val="24"/>
        </w:rPr>
      </w:pPr>
    </w:p>
    <w:p w14:paraId="4B7B65E1" w14:textId="77777777" w:rsidR="00206916" w:rsidRPr="00206916" w:rsidRDefault="00206916" w:rsidP="00206916">
      <w:pPr>
        <w:rPr>
          <w:rFonts w:ascii="Arial Nova" w:hAnsi="Arial Nova"/>
          <w:b/>
          <w:sz w:val="24"/>
          <w:szCs w:val="24"/>
        </w:rPr>
      </w:pPr>
    </w:p>
    <w:p w14:paraId="0F86E1FB" w14:textId="77777777" w:rsidR="00206916" w:rsidRPr="00206916" w:rsidRDefault="00206916" w:rsidP="00206916">
      <w:pPr>
        <w:jc w:val="both"/>
        <w:rPr>
          <w:rFonts w:ascii="Arial Nova" w:hAnsi="Arial Nova"/>
          <w:sz w:val="24"/>
          <w:szCs w:val="24"/>
        </w:rPr>
      </w:pPr>
      <w:r w:rsidRPr="00206916">
        <w:rPr>
          <w:rFonts w:ascii="Arial Nova" w:hAnsi="Arial Nova"/>
          <w:sz w:val="24"/>
          <w:szCs w:val="24"/>
        </w:rPr>
        <w:t xml:space="preserve">Osnovni namen investicijskega projekta je v skladu s Resolucijo o nacionalnem programu socialnega varstva za obdobje 2013-2020 omogočiti socialno varnost in socialno vključenost ranljivih skupin prebivalstva primorskih občin. Predvidena je razširitev dejavnosti doma ter izvajanje celovite skrbi za starejše prebivalce z vzpostavitvijo sodobne enote, ki bo zagotavljala skupnostne oblike socialnega varstva, v sklopu dnevnih oblik varstva in sklopu zagotavljanja začasnih namestitev, za osebe starejše od 65 let. </w:t>
      </w:r>
    </w:p>
    <w:p w14:paraId="44981B12" w14:textId="276A6AC0" w:rsidR="00206916" w:rsidRDefault="00206916" w:rsidP="00206916">
      <w:pPr>
        <w:jc w:val="both"/>
        <w:rPr>
          <w:rFonts w:ascii="Arial Nova" w:hAnsi="Arial Nova"/>
          <w:sz w:val="24"/>
          <w:szCs w:val="24"/>
        </w:rPr>
      </w:pPr>
      <w:r w:rsidRPr="00206916">
        <w:rPr>
          <w:rFonts w:ascii="Arial Nova" w:hAnsi="Arial Nova"/>
          <w:sz w:val="24"/>
          <w:szCs w:val="24"/>
        </w:rPr>
        <w:t>Specifičen cilj investicijskega projekta je v okviru izboljšanja kakovosti skupnostnih storitev, do konca leta 2022 zgraditi začasne namestitve in dnevni center Doma upokojencev Gradišče.</w:t>
      </w:r>
    </w:p>
    <w:p w14:paraId="388E0378" w14:textId="77777777" w:rsidR="00206916" w:rsidRPr="00206916" w:rsidRDefault="00206916" w:rsidP="00206916">
      <w:pPr>
        <w:jc w:val="both"/>
        <w:rPr>
          <w:rFonts w:ascii="Arial Nova" w:hAnsi="Arial Nova"/>
          <w:sz w:val="24"/>
          <w:szCs w:val="24"/>
        </w:rPr>
      </w:pPr>
    </w:p>
    <w:p w14:paraId="1A5366EB" w14:textId="77777777" w:rsidR="00206916" w:rsidRPr="00206916" w:rsidRDefault="00206916" w:rsidP="00206916">
      <w:pPr>
        <w:jc w:val="both"/>
        <w:rPr>
          <w:rFonts w:ascii="Arial Nova" w:hAnsi="Arial Nova"/>
          <w:sz w:val="24"/>
          <w:szCs w:val="24"/>
        </w:rPr>
      </w:pPr>
      <w:r w:rsidRPr="00206916">
        <w:rPr>
          <w:rFonts w:ascii="Arial Nova" w:hAnsi="Arial Nova"/>
          <w:sz w:val="24"/>
          <w:szCs w:val="24"/>
        </w:rPr>
        <w:t xml:space="preserve">1 SKLOP:  Vzpostavitev enot na namen zagotavljanja dnevnih oblik varstva za osebe starejše od 65 let.    </w:t>
      </w:r>
    </w:p>
    <w:p w14:paraId="0CA015FF" w14:textId="77777777" w:rsidR="00206916" w:rsidRPr="00206916" w:rsidRDefault="00206916" w:rsidP="00206916">
      <w:pPr>
        <w:pStyle w:val="izjava"/>
        <w:rPr>
          <w:rFonts w:ascii="Arial Nova" w:eastAsiaTheme="minorHAnsi" w:hAnsi="Arial Nova" w:cstheme="minorBidi"/>
          <w:sz w:val="24"/>
          <w:szCs w:val="24"/>
          <w:lang w:val="sl-SI"/>
        </w:rPr>
      </w:pPr>
      <w:r w:rsidRPr="00206916">
        <w:rPr>
          <w:rFonts w:ascii="Arial Nova" w:eastAsiaTheme="minorHAnsi" w:hAnsi="Arial Nova" w:cstheme="minorBidi"/>
          <w:sz w:val="24"/>
          <w:szCs w:val="24"/>
          <w:lang w:val="sl-SI"/>
        </w:rPr>
        <w:t xml:space="preserve">Prostori dnevnega centra bodo locirani v 2 etaži, na nivoju pritličja doma, kar omogoča primerno osvetljenost prostorov in poli funkcionalno rabo v terminih izven delovnega časa dnevnega centra.  V prvi etaži (kleti) pa sta predvideni 2 novi parkirni mesti. </w:t>
      </w:r>
    </w:p>
    <w:p w14:paraId="74789C31" w14:textId="77777777" w:rsidR="00206916" w:rsidRPr="00206916" w:rsidRDefault="00206916" w:rsidP="00206916">
      <w:pPr>
        <w:pStyle w:val="izjava"/>
        <w:rPr>
          <w:rFonts w:ascii="Arial Nova" w:eastAsiaTheme="minorHAnsi" w:hAnsi="Arial Nova" w:cstheme="minorBidi"/>
          <w:sz w:val="24"/>
          <w:szCs w:val="24"/>
          <w:lang w:val="sl-SI"/>
        </w:rPr>
      </w:pPr>
      <w:r w:rsidRPr="00206916">
        <w:rPr>
          <w:rFonts w:ascii="Arial Nova" w:eastAsiaTheme="minorHAnsi" w:hAnsi="Arial Nova" w:cstheme="minorBidi"/>
          <w:sz w:val="24"/>
          <w:szCs w:val="24"/>
          <w:lang w:val="sl-SI"/>
        </w:rPr>
        <w:t xml:space="preserve">Dnevni center bo namenjen preživljanju prostega časa in druženju tako znotraj generacije, kot tudi medgeneracijskemu. Dnevni center bo zagotavljal bivanje do 14 uporabnikom, z razdelilno kuhinjo in ostalimi pripadajočimi funkcionalnimi prostori. Tlorisno bo dnevni center razdeljen na več ločenih, a med seboj prepletenih in </w:t>
      </w:r>
      <w:proofErr w:type="spellStart"/>
      <w:r w:rsidRPr="00206916">
        <w:rPr>
          <w:rFonts w:ascii="Arial Nova" w:eastAsiaTheme="minorHAnsi" w:hAnsi="Arial Nova" w:cstheme="minorBidi"/>
          <w:sz w:val="24"/>
          <w:szCs w:val="24"/>
          <w:lang w:val="sl-SI"/>
        </w:rPr>
        <w:t>percepcijsko</w:t>
      </w:r>
      <w:proofErr w:type="spellEnd"/>
      <w:r w:rsidRPr="00206916">
        <w:rPr>
          <w:rFonts w:ascii="Arial Nova" w:eastAsiaTheme="minorHAnsi" w:hAnsi="Arial Nova" w:cstheme="minorBidi"/>
          <w:sz w:val="24"/>
          <w:szCs w:val="24"/>
          <w:lang w:val="sl-SI"/>
        </w:rPr>
        <w:t xml:space="preserve"> povezanih con. Dnevni center v pritličju bo vključeval komunikacije, dnevno sobo, sobo za počitek, stranišče, stranišče za invalide, sobo za nego ter teraso. Dnevna soba bo namenjena običajnim aktivnostim, mirnejši del bo namenjen počitku ter individualnim aktivnostim posameznikov ter umiku v zasebnost. </w:t>
      </w:r>
    </w:p>
    <w:p w14:paraId="520D0BB8" w14:textId="77777777" w:rsidR="00206916" w:rsidRPr="00206916" w:rsidRDefault="00206916" w:rsidP="00206916">
      <w:pPr>
        <w:jc w:val="both"/>
        <w:rPr>
          <w:rFonts w:ascii="Arial Nova" w:hAnsi="Arial Nova"/>
          <w:sz w:val="24"/>
          <w:szCs w:val="24"/>
        </w:rPr>
      </w:pPr>
    </w:p>
    <w:p w14:paraId="59877EDD" w14:textId="77777777" w:rsidR="00206916" w:rsidRPr="00206916" w:rsidRDefault="00206916" w:rsidP="00206916">
      <w:pPr>
        <w:jc w:val="both"/>
        <w:rPr>
          <w:rFonts w:ascii="Arial Nova" w:hAnsi="Arial Nova"/>
          <w:sz w:val="24"/>
          <w:szCs w:val="24"/>
        </w:rPr>
      </w:pPr>
      <w:r w:rsidRPr="00206916">
        <w:rPr>
          <w:rFonts w:ascii="Arial Nova" w:hAnsi="Arial Nova"/>
          <w:sz w:val="24"/>
          <w:szCs w:val="24"/>
        </w:rPr>
        <w:t>2 SKLOP: Vzpostavitev enot za namen zagotavljanja začasnih namestitev za osebe starejše od 65 let.</w:t>
      </w:r>
    </w:p>
    <w:p w14:paraId="3E1AC924" w14:textId="4CDA822C" w:rsidR="00206916" w:rsidRPr="00206916" w:rsidRDefault="00206916" w:rsidP="00206916">
      <w:pPr>
        <w:jc w:val="both"/>
        <w:rPr>
          <w:rFonts w:ascii="Arial Nova" w:hAnsi="Arial Nova"/>
          <w:sz w:val="24"/>
          <w:szCs w:val="24"/>
        </w:rPr>
      </w:pPr>
      <w:r w:rsidRPr="00206916">
        <w:rPr>
          <w:rFonts w:ascii="Arial Nova" w:hAnsi="Arial Nova"/>
          <w:sz w:val="24"/>
          <w:szCs w:val="24"/>
        </w:rPr>
        <w:t>V tretji</w:t>
      </w:r>
      <w:r>
        <w:rPr>
          <w:rFonts w:ascii="Arial Nova" w:hAnsi="Arial Nova"/>
          <w:sz w:val="24"/>
          <w:szCs w:val="24"/>
        </w:rPr>
        <w:t xml:space="preserve"> in četrti</w:t>
      </w:r>
      <w:r w:rsidRPr="00206916">
        <w:rPr>
          <w:rFonts w:ascii="Arial Nova" w:hAnsi="Arial Nova"/>
          <w:sz w:val="24"/>
          <w:szCs w:val="24"/>
        </w:rPr>
        <w:t xml:space="preserve"> etaži objekta so predvideni prostori za začasne (kratkotrajne) namestitve celodnevnega institucionalnega varstva. Površina sob bo omogočala naselitev 10 oseb. </w:t>
      </w:r>
    </w:p>
    <w:p w14:paraId="24A3304A" w14:textId="21499522" w:rsidR="00206916" w:rsidRDefault="00206916" w:rsidP="00206916">
      <w:pPr>
        <w:jc w:val="both"/>
        <w:rPr>
          <w:rFonts w:ascii="Arial Nova" w:hAnsi="Arial Nova"/>
          <w:sz w:val="24"/>
          <w:szCs w:val="24"/>
        </w:rPr>
      </w:pPr>
      <w:r w:rsidRPr="00206916">
        <w:rPr>
          <w:rFonts w:ascii="Arial Nova" w:hAnsi="Arial Nova"/>
          <w:sz w:val="24"/>
          <w:szCs w:val="24"/>
        </w:rPr>
        <w:t xml:space="preserve">Obseg del predvideva tudi nabavo opreme prostorov. </w:t>
      </w:r>
    </w:p>
    <w:p w14:paraId="7B810FD7" w14:textId="77777777" w:rsidR="00206916" w:rsidRPr="00206916" w:rsidRDefault="00206916" w:rsidP="00206916">
      <w:pPr>
        <w:jc w:val="both"/>
        <w:rPr>
          <w:rFonts w:ascii="Arial Nova" w:hAnsi="Arial Nova"/>
          <w:sz w:val="24"/>
          <w:szCs w:val="24"/>
        </w:rPr>
      </w:pPr>
    </w:p>
    <w:p w14:paraId="238041EE" w14:textId="1EEAEDBB" w:rsidR="00206916" w:rsidRDefault="00206916" w:rsidP="00206916">
      <w:pPr>
        <w:jc w:val="both"/>
        <w:rPr>
          <w:rFonts w:ascii="Arial Nova" w:hAnsi="Arial Nova"/>
          <w:sz w:val="24"/>
          <w:szCs w:val="24"/>
        </w:rPr>
      </w:pPr>
      <w:r w:rsidRPr="00206916">
        <w:rPr>
          <w:rFonts w:ascii="Arial Nova" w:hAnsi="Arial Nova"/>
          <w:sz w:val="24"/>
          <w:szCs w:val="24"/>
        </w:rPr>
        <w:t xml:space="preserve">Kazalnik učinka projekta je investicija v 2 enoti, kazalnik rezultata pa število oseb v </w:t>
      </w:r>
      <w:proofErr w:type="spellStart"/>
      <w:r w:rsidRPr="00206916">
        <w:rPr>
          <w:rFonts w:ascii="Arial Nova" w:hAnsi="Arial Nova"/>
          <w:sz w:val="24"/>
          <w:szCs w:val="24"/>
        </w:rPr>
        <w:t>institucijji</w:t>
      </w:r>
      <w:proofErr w:type="spellEnd"/>
      <w:r w:rsidRPr="00206916">
        <w:rPr>
          <w:rFonts w:ascii="Arial Nova" w:hAnsi="Arial Nova"/>
          <w:sz w:val="24"/>
          <w:szCs w:val="24"/>
        </w:rPr>
        <w:t>. V domu je kapaciteta 143 postelj, zasedenih pa je trenutno 139 postelj.</w:t>
      </w:r>
    </w:p>
    <w:p w14:paraId="35AED123" w14:textId="77777777" w:rsidR="00206916" w:rsidRPr="00206916" w:rsidRDefault="00206916" w:rsidP="00206916">
      <w:pPr>
        <w:jc w:val="both"/>
        <w:rPr>
          <w:rFonts w:ascii="Arial Nova" w:hAnsi="Arial Nova"/>
          <w:sz w:val="24"/>
          <w:szCs w:val="24"/>
        </w:rPr>
      </w:pPr>
    </w:p>
    <w:p w14:paraId="0A6E0009" w14:textId="0E99FA05" w:rsidR="00206916" w:rsidRDefault="00206916" w:rsidP="00206916">
      <w:pPr>
        <w:jc w:val="both"/>
        <w:rPr>
          <w:rFonts w:ascii="Arial Nova" w:hAnsi="Arial Nova"/>
          <w:sz w:val="24"/>
          <w:szCs w:val="24"/>
        </w:rPr>
      </w:pPr>
      <w:r w:rsidRPr="00206916">
        <w:rPr>
          <w:rFonts w:ascii="Arial Nova" w:hAnsi="Arial Nova"/>
          <w:sz w:val="24"/>
          <w:szCs w:val="24"/>
        </w:rPr>
        <w:t>Naložbo sofinancirata Republika Slovenija in Evropska unija iz Evropskega sklada za regionalni razvoj v višini 1.277.291,27 EUR.</w:t>
      </w:r>
    </w:p>
    <w:p w14:paraId="44193E2D" w14:textId="77777777" w:rsidR="00206916" w:rsidRPr="00206916" w:rsidRDefault="00206916" w:rsidP="00206916">
      <w:pPr>
        <w:jc w:val="both"/>
        <w:rPr>
          <w:rFonts w:ascii="Arial Nova" w:hAnsi="Arial Nova"/>
          <w:sz w:val="24"/>
          <w:szCs w:val="24"/>
        </w:rPr>
      </w:pPr>
    </w:p>
    <w:p w14:paraId="39041211" w14:textId="77777777" w:rsidR="00206916" w:rsidRPr="00206916" w:rsidRDefault="00206916" w:rsidP="00206916">
      <w:pPr>
        <w:jc w:val="both"/>
        <w:rPr>
          <w:rFonts w:ascii="Arial Nova" w:hAnsi="Arial Nova"/>
          <w:sz w:val="24"/>
          <w:szCs w:val="24"/>
        </w:rPr>
      </w:pPr>
      <w:r w:rsidRPr="00206916">
        <w:rPr>
          <w:rFonts w:ascii="Arial Nova" w:hAnsi="Arial Nova"/>
          <w:sz w:val="24"/>
          <w:szCs w:val="24"/>
        </w:rPr>
        <w:t xml:space="preserve">Povezava do sofinancerja operacije – spletno stran evropske kohezijske politike v Sloveniji: </w:t>
      </w:r>
      <w:hyperlink r:id="rId8" w:tgtFrame="_blank" w:history="1">
        <w:r w:rsidRPr="00206916">
          <w:rPr>
            <w:rFonts w:ascii="Arial Nova" w:hAnsi="Arial Nova"/>
            <w:sz w:val="24"/>
            <w:szCs w:val="24"/>
          </w:rPr>
          <w:t>www.eu-skladi.si</w:t>
        </w:r>
      </w:hyperlink>
      <w:r w:rsidRPr="00206916">
        <w:rPr>
          <w:rFonts w:ascii="Arial Nova" w:hAnsi="Arial Nova"/>
          <w:sz w:val="24"/>
          <w:szCs w:val="24"/>
        </w:rPr>
        <w:t>.</w:t>
      </w:r>
    </w:p>
    <w:p w14:paraId="59E78CE5" w14:textId="77777777" w:rsidR="0090794B" w:rsidRPr="00206916" w:rsidRDefault="0090794B" w:rsidP="0090794B">
      <w:pPr>
        <w:tabs>
          <w:tab w:val="center" w:pos="4536"/>
          <w:tab w:val="right" w:pos="9000"/>
        </w:tabs>
        <w:spacing w:line="264" w:lineRule="auto"/>
        <w:jc w:val="both"/>
        <w:rPr>
          <w:rFonts w:ascii="Arial Nova" w:hAnsi="Arial Nova" w:cs="Tahoma"/>
          <w:sz w:val="24"/>
          <w:szCs w:val="24"/>
        </w:rPr>
      </w:pPr>
    </w:p>
    <w:bookmarkEnd w:id="1"/>
    <w:p w14:paraId="428B9D31" w14:textId="208C3356" w:rsidR="00206916" w:rsidRPr="00206916" w:rsidRDefault="00206916" w:rsidP="00206916">
      <w:pPr>
        <w:jc w:val="both"/>
        <w:rPr>
          <w:rFonts w:ascii="Arial" w:hAnsi="Arial" w:cs="Arial"/>
          <w:sz w:val="24"/>
          <w:szCs w:val="24"/>
        </w:rPr>
      </w:pPr>
    </w:p>
    <w:p w14:paraId="64C74894" w14:textId="17730C35" w:rsidR="00AC1A40" w:rsidRPr="005D73B0" w:rsidRDefault="00AC1A40" w:rsidP="00AC1A40">
      <w:pPr>
        <w:jc w:val="both"/>
        <w:rPr>
          <w:rFonts w:ascii="Arial" w:hAnsi="Arial" w:cs="Arial"/>
          <w:sz w:val="20"/>
          <w:szCs w:val="20"/>
        </w:rPr>
      </w:pPr>
    </w:p>
    <w:sectPr w:rsidR="00AC1A40" w:rsidRPr="005D73B0" w:rsidSect="002C3B7C">
      <w:headerReference w:type="default" r:id="rId9"/>
      <w:footerReference w:type="default" r:id="rId10"/>
      <w:headerReference w:type="first" r:id="rId11"/>
      <w:pgSz w:w="11907" w:h="16840" w:code="9"/>
      <w:pgMar w:top="851" w:right="1418" w:bottom="1418" w:left="1418" w:header="284"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AC492" w14:textId="77777777" w:rsidR="00A77CBB" w:rsidRDefault="00A77CBB">
      <w:r>
        <w:separator/>
      </w:r>
    </w:p>
  </w:endnote>
  <w:endnote w:type="continuationSeparator" w:id="0">
    <w:p w14:paraId="67B08C57" w14:textId="77777777" w:rsidR="00A77CBB" w:rsidRDefault="00A7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Pro Semibold">
    <w:altName w:val="Tahoma"/>
    <w:panose1 w:val="020B0704030504040204"/>
    <w:charset w:val="EE"/>
    <w:family w:val="swiss"/>
    <w:pitch w:val="variable"/>
    <w:sig w:usb0="80000287" w:usb1="00000043"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L Dutch">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rostileTEE">
    <w:altName w:val="Courier New"/>
    <w:panose1 w:val="00000000000000000000"/>
    <w:charset w:val="00"/>
    <w:family w:val="decorative"/>
    <w:notTrueType/>
    <w:pitch w:val="variable"/>
    <w:sig w:usb0="00000003" w:usb1="00000000" w:usb2="00000000" w:usb3="00000000" w:csb0="00000001" w:csb1="00000000"/>
  </w:font>
  <w:font w:name="EurostileT">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wis721 Cn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Arial Nova">
    <w:panose1 w:val="020B0504020202020204"/>
    <w:charset w:val="EE"/>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16C1D" w14:textId="59DDC532" w:rsidR="00FA4708" w:rsidRPr="00C61F30" w:rsidRDefault="00FA4708" w:rsidP="008558AC">
    <w:pPr>
      <w:pStyle w:val="Noga"/>
      <w:pBdr>
        <w:top w:val="single" w:sz="4" w:space="1" w:color="auto"/>
      </w:pBdr>
      <w:rPr>
        <w:rFonts w:ascii="Arial" w:hAnsi="Arial" w:cs="Arial"/>
        <w:sz w:val="16"/>
        <w:szCs w:val="16"/>
      </w:rPr>
    </w:pPr>
    <w:r>
      <w:rPr>
        <w:sz w:val="14"/>
        <w:szCs w:val="14"/>
      </w:rPr>
      <w:tab/>
    </w:r>
    <w:r>
      <w:rPr>
        <w:rFonts w:ascii="Arial" w:hAnsi="Arial" w:cs="Arial"/>
        <w:sz w:val="16"/>
        <w:szCs w:val="16"/>
      </w:rPr>
      <w:tab/>
    </w:r>
    <w:r>
      <w:rPr>
        <w:rFonts w:ascii="Arial" w:hAnsi="Arial" w:cs="Arial"/>
        <w:sz w:val="16"/>
        <w:szCs w:val="16"/>
      </w:rPr>
      <w:tab/>
    </w:r>
    <w:r>
      <w:fldChar w:fldCharType="begin"/>
    </w:r>
    <w:r>
      <w:instrText xml:space="preserve"> PAGE   \* MERGEFORMAT </w:instrText>
    </w:r>
    <w:r>
      <w:fldChar w:fldCharType="separate"/>
    </w:r>
    <w:r w:rsidR="00D86571">
      <w:rPr>
        <w:noProof/>
      </w:rPr>
      <w:t>2</w:t>
    </w:r>
    <w:r>
      <w:rPr>
        <w:noProof/>
      </w:rPr>
      <w:fldChar w:fldCharType="end"/>
    </w:r>
  </w:p>
  <w:p w14:paraId="7ECD7351" w14:textId="77777777" w:rsidR="00FA4708" w:rsidRPr="00450AF1" w:rsidRDefault="00FA4708" w:rsidP="00450AF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02BA9" w14:textId="77777777" w:rsidR="00A77CBB" w:rsidRDefault="00A77CBB">
      <w:r>
        <w:separator/>
      </w:r>
    </w:p>
  </w:footnote>
  <w:footnote w:type="continuationSeparator" w:id="0">
    <w:p w14:paraId="21AFCF89" w14:textId="77777777" w:rsidR="00A77CBB" w:rsidRDefault="00A77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770E9" w14:textId="5F144325" w:rsidR="00FA4708" w:rsidRDefault="00FA4708" w:rsidP="00E87B0C">
    <w:pPr>
      <w:pStyle w:val="Glava"/>
      <w:pBdr>
        <w:bottom w:val="single" w:sz="4" w:space="1" w:color="auto"/>
      </w:pBdr>
      <w:tabs>
        <w:tab w:val="clear" w:pos="4320"/>
      </w:tabs>
    </w:pPr>
    <w:r>
      <w:t xml:space="preserve"> </w:t>
    </w:r>
    <w:r w:rsidR="00713A15" w:rsidRPr="00713A15">
      <w:rPr>
        <w:noProof/>
        <w:lang w:eastAsia="en-US"/>
      </w:rPr>
      <w:drawing>
        <wp:inline distT="0" distB="0" distL="0" distR="0" wp14:anchorId="1A72A2EA" wp14:editId="6E0E6364">
          <wp:extent cx="1314450" cy="462224"/>
          <wp:effectExtent l="0" t="0" r="0" b="0"/>
          <wp:docPr id="3" name="Picture 3" descr="C:\Users\Simon\Desktop\DC Gradisce\dom-upokojencev-gradisce_8.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Desktop\DC Gradisce\dom-upokojencev-gradisce_8.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390" cy="469236"/>
                  </a:xfrm>
                  <a:prstGeom prst="rect">
                    <a:avLst/>
                  </a:prstGeom>
                  <a:noFill/>
                  <a:ln>
                    <a:noFill/>
                  </a:ln>
                </pic:spPr>
              </pic:pic>
            </a:graphicData>
          </a:graphic>
        </wp:inline>
      </w:drawing>
    </w:r>
    <w:r>
      <w:t xml:space="preserve">                        </w:t>
    </w:r>
    <w:r>
      <w:rPr>
        <w:noProof/>
        <w:lang w:eastAsia="en-US"/>
      </w:rPr>
      <w:drawing>
        <wp:inline distT="0" distB="0" distL="0" distR="0" wp14:anchorId="4F655C04" wp14:editId="08026C18">
          <wp:extent cx="1790908" cy="4017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876013" cy="420868"/>
                  </a:xfrm>
                  <a:prstGeom prst="rect">
                    <a:avLst/>
                  </a:prstGeom>
                </pic:spPr>
              </pic:pic>
            </a:graphicData>
          </a:graphic>
        </wp:inline>
      </w:drawing>
    </w:r>
    <w:r>
      <w:tab/>
    </w:r>
    <w:r w:rsidRPr="00E87B0C">
      <w:rPr>
        <w:rFonts w:ascii="Arial" w:hAnsi="Arial" w:cs="Arial"/>
        <w:noProof/>
        <w:lang w:eastAsia="en-US"/>
      </w:rPr>
      <w:drawing>
        <wp:inline distT="0" distB="0" distL="0" distR="0" wp14:anchorId="7D30B5ED" wp14:editId="5FB23CF3">
          <wp:extent cx="1455320" cy="442955"/>
          <wp:effectExtent l="0" t="0" r="0" b="0"/>
          <wp:docPr id="102" name="Slika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39758" t="16911" b="22104"/>
                  <a:stretch/>
                </pic:blipFill>
                <pic:spPr bwMode="auto">
                  <a:xfrm>
                    <a:off x="0" y="0"/>
                    <a:ext cx="1492506" cy="454273"/>
                  </a:xfrm>
                  <a:prstGeom prst="rect">
                    <a:avLst/>
                  </a:prstGeom>
                  <a:noFill/>
                  <a:ln>
                    <a:noFill/>
                  </a:ln>
                  <a:extLst>
                    <a:ext uri="{53640926-AAD7-44D8-BBD7-CCE9431645EC}">
                      <a14:shadowObscured xmlns:a14="http://schemas.microsoft.com/office/drawing/2010/main"/>
                    </a:ext>
                  </a:extLst>
                </pic:spPr>
              </pic:pic>
            </a:graphicData>
          </a:graphic>
        </wp:inline>
      </w:drawing>
    </w:r>
  </w:p>
  <w:p w14:paraId="43F9CE98" w14:textId="7B1CE559" w:rsidR="00FA4708" w:rsidRPr="00E87B0C" w:rsidRDefault="00FA4708" w:rsidP="00E87B0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779C" w14:textId="02D4F363" w:rsidR="00FA4708" w:rsidRDefault="00FA4708" w:rsidP="00E87B0C">
    <w:pPr>
      <w:pStyle w:val="Glava"/>
      <w:tabs>
        <w:tab w:val="clear" w:pos="4320"/>
      </w:tabs>
    </w:pPr>
    <w:r>
      <w:t xml:space="preserve"> </w:t>
    </w:r>
    <w:r w:rsidR="00713A15" w:rsidRPr="00713A15">
      <w:rPr>
        <w:noProof/>
        <w:lang w:eastAsia="en-US"/>
      </w:rPr>
      <w:drawing>
        <wp:inline distT="0" distB="0" distL="0" distR="0" wp14:anchorId="78D897E4" wp14:editId="7137F8B4">
          <wp:extent cx="1304925" cy="458875"/>
          <wp:effectExtent l="0" t="0" r="0" b="0"/>
          <wp:docPr id="4" name="Picture 4" descr="C:\Users\Simon\Desktop\DC Gradisce\dom-upokojencev-gradisce_8.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Desktop\DC Gradisce\dom-upokojencev-gradisce_8.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775" cy="467965"/>
                  </a:xfrm>
                  <a:prstGeom prst="rect">
                    <a:avLst/>
                  </a:prstGeom>
                  <a:noFill/>
                  <a:ln>
                    <a:noFill/>
                  </a:ln>
                </pic:spPr>
              </pic:pic>
            </a:graphicData>
          </a:graphic>
        </wp:inline>
      </w:drawing>
    </w:r>
    <w:r>
      <w:rPr>
        <w:noProof/>
        <w:lang w:eastAsia="en-US"/>
      </w:rPr>
      <w:drawing>
        <wp:inline distT="0" distB="0" distL="0" distR="0" wp14:anchorId="2D684933" wp14:editId="472799C2">
          <wp:extent cx="2169994" cy="486819"/>
          <wp:effectExtent l="0" t="0" r="1905" b="889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532336" cy="568107"/>
                  </a:xfrm>
                  <a:prstGeom prst="rect">
                    <a:avLst/>
                  </a:prstGeom>
                </pic:spPr>
              </pic:pic>
            </a:graphicData>
          </a:graphic>
        </wp:inline>
      </w:drawing>
    </w:r>
    <w:r>
      <w:tab/>
    </w:r>
    <w:r w:rsidRPr="00E87B0C">
      <w:rPr>
        <w:rFonts w:ascii="Arial" w:hAnsi="Arial" w:cs="Arial"/>
        <w:noProof/>
        <w:lang w:eastAsia="en-US"/>
      </w:rPr>
      <w:drawing>
        <wp:inline distT="0" distB="0" distL="0" distR="0" wp14:anchorId="49E3988D" wp14:editId="55A45328">
          <wp:extent cx="2005758" cy="595535"/>
          <wp:effectExtent l="0" t="0" r="0" b="0"/>
          <wp:docPr id="104" name="Slika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39758" t="18405" b="22104"/>
                  <a:stretch/>
                </pic:blipFill>
                <pic:spPr bwMode="auto">
                  <a:xfrm>
                    <a:off x="0" y="0"/>
                    <a:ext cx="2049900" cy="60864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6865006"/>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Times New Roman"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Times New Roman"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FFFFFF81"/>
    <w:multiLevelType w:val="singleLevel"/>
    <w:tmpl w:val="D69E28AE"/>
    <w:lvl w:ilvl="0">
      <w:start w:val="1"/>
      <w:numFmt w:val="bullet"/>
      <w:pStyle w:val="Oznaenseznam3"/>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7686F92"/>
    <w:lvl w:ilvl="0">
      <w:start w:val="1"/>
      <w:numFmt w:val="bullet"/>
      <w:pStyle w:val="Oznaenseznam2"/>
      <w:lvlText w:val=""/>
      <w:lvlJc w:val="left"/>
      <w:pPr>
        <w:tabs>
          <w:tab w:val="num" w:pos="926"/>
        </w:tabs>
        <w:ind w:left="926" w:hanging="360"/>
      </w:pPr>
      <w:rPr>
        <w:rFonts w:ascii="Symbol" w:hAnsi="Symbol" w:hint="default"/>
      </w:rPr>
    </w:lvl>
  </w:abstractNum>
  <w:abstractNum w:abstractNumId="3" w15:restartNumberingAfterBreak="0">
    <w:nsid w:val="00000003"/>
    <w:multiLevelType w:val="multilevel"/>
    <w:tmpl w:val="7876D740"/>
    <w:name w:val="WW8Num3"/>
    <w:lvl w:ilvl="0">
      <w:start w:val="1"/>
      <w:numFmt w:val="decimal"/>
      <w:lvlText w:val="%1."/>
      <w:lvlJc w:val="left"/>
      <w:pPr>
        <w:tabs>
          <w:tab w:val="num" w:pos="283"/>
        </w:tabs>
      </w:pPr>
      <w:rPr>
        <w:rFonts w:ascii="Times New Roman" w:hAnsi="Times New Roman" w:cs="Times New Roman"/>
      </w:rPr>
    </w:lvl>
    <w:lvl w:ilvl="1">
      <w:start w:val="1"/>
      <w:numFmt w:val="decimal"/>
      <w:lvlText w:val="%2."/>
      <w:lvlJc w:val="left"/>
      <w:pPr>
        <w:tabs>
          <w:tab w:val="num" w:pos="567"/>
        </w:tabs>
      </w:pPr>
      <w:rPr>
        <w:rFonts w:ascii="Arial" w:hAnsi="Arial" w:cs="Arial" w:hint="default"/>
      </w:rPr>
    </w:lvl>
    <w:lvl w:ilvl="2">
      <w:start w:val="1"/>
      <w:numFmt w:val="decimal"/>
      <w:lvlText w:val="%3."/>
      <w:lvlJc w:val="left"/>
      <w:pPr>
        <w:tabs>
          <w:tab w:val="num" w:pos="850"/>
        </w:tabs>
      </w:pPr>
      <w:rPr>
        <w:rFonts w:ascii="Times New Roman" w:hAnsi="Times New Roman" w:cs="Times New Roman"/>
      </w:rPr>
    </w:lvl>
    <w:lvl w:ilvl="3">
      <w:start w:val="1"/>
      <w:numFmt w:val="decimal"/>
      <w:lvlText w:val="%4."/>
      <w:lvlJc w:val="left"/>
      <w:pPr>
        <w:tabs>
          <w:tab w:val="num" w:pos="1134"/>
        </w:tabs>
      </w:pPr>
      <w:rPr>
        <w:rFonts w:ascii="Times New Roman" w:hAnsi="Times New Roman" w:cs="Times New Roman"/>
      </w:rPr>
    </w:lvl>
    <w:lvl w:ilvl="4">
      <w:start w:val="1"/>
      <w:numFmt w:val="decimal"/>
      <w:lvlText w:val="%5."/>
      <w:lvlJc w:val="left"/>
      <w:pPr>
        <w:tabs>
          <w:tab w:val="num" w:pos="1417"/>
        </w:tabs>
      </w:pPr>
      <w:rPr>
        <w:rFonts w:ascii="Times New Roman" w:hAnsi="Times New Roman" w:cs="Times New Roman"/>
      </w:rPr>
    </w:lvl>
    <w:lvl w:ilvl="5">
      <w:start w:val="1"/>
      <w:numFmt w:val="decimal"/>
      <w:lvlText w:val="%6."/>
      <w:lvlJc w:val="left"/>
      <w:pPr>
        <w:tabs>
          <w:tab w:val="num" w:pos="1701"/>
        </w:tabs>
      </w:pPr>
      <w:rPr>
        <w:rFonts w:ascii="Times New Roman" w:hAnsi="Times New Roman" w:cs="Times New Roman"/>
      </w:rPr>
    </w:lvl>
    <w:lvl w:ilvl="6">
      <w:start w:val="1"/>
      <w:numFmt w:val="decimal"/>
      <w:lvlText w:val="%7."/>
      <w:lvlJc w:val="left"/>
      <w:pPr>
        <w:tabs>
          <w:tab w:val="num" w:pos="1984"/>
        </w:tabs>
      </w:pPr>
      <w:rPr>
        <w:rFonts w:ascii="Times New Roman" w:hAnsi="Times New Roman" w:cs="Times New Roman"/>
      </w:rPr>
    </w:lvl>
    <w:lvl w:ilvl="7">
      <w:start w:val="1"/>
      <w:numFmt w:val="decimal"/>
      <w:lvlText w:val="%8."/>
      <w:lvlJc w:val="left"/>
      <w:pPr>
        <w:tabs>
          <w:tab w:val="num" w:pos="2268"/>
        </w:tabs>
      </w:pPr>
      <w:rPr>
        <w:rFonts w:ascii="Times New Roman" w:hAnsi="Times New Roman" w:cs="Times New Roman"/>
      </w:rPr>
    </w:lvl>
    <w:lvl w:ilvl="8">
      <w:start w:val="1"/>
      <w:numFmt w:val="decimal"/>
      <w:lvlText w:val="%9."/>
      <w:lvlJc w:val="left"/>
      <w:pPr>
        <w:tabs>
          <w:tab w:val="num" w:pos="2551"/>
        </w:tabs>
      </w:pPr>
      <w:rPr>
        <w:rFonts w:ascii="Times New Roman" w:hAnsi="Times New Roman" w:cs="Times New Roman"/>
      </w:rPr>
    </w:lvl>
  </w:abstractNum>
  <w:abstractNum w:abstractNumId="4" w15:restartNumberingAfterBreak="0">
    <w:nsid w:val="00000006"/>
    <w:multiLevelType w:val="multilevel"/>
    <w:tmpl w:val="00000006"/>
    <w:name w:val="WW8Num7"/>
    <w:lvl w:ilvl="0">
      <w:start w:val="1"/>
      <w:numFmt w:val="decimal"/>
      <w:lvlText w:val="%1."/>
      <w:lvlJc w:val="left"/>
      <w:pPr>
        <w:tabs>
          <w:tab w:val="num" w:pos="283"/>
        </w:tabs>
      </w:pPr>
      <w:rPr>
        <w:rFonts w:ascii="Times New Roman" w:hAnsi="Times New Roman" w:cs="Times New Roman"/>
      </w:rPr>
    </w:lvl>
    <w:lvl w:ilvl="1">
      <w:start w:val="1"/>
      <w:numFmt w:val="decimal"/>
      <w:lvlText w:val="%2."/>
      <w:lvlJc w:val="left"/>
      <w:pPr>
        <w:tabs>
          <w:tab w:val="num" w:pos="567"/>
        </w:tabs>
      </w:pPr>
      <w:rPr>
        <w:rFonts w:ascii="Times New Roman" w:hAnsi="Times New Roman" w:cs="Times New Roman"/>
      </w:rPr>
    </w:lvl>
    <w:lvl w:ilvl="2">
      <w:start w:val="1"/>
      <w:numFmt w:val="decimal"/>
      <w:lvlText w:val="%3."/>
      <w:lvlJc w:val="left"/>
      <w:pPr>
        <w:tabs>
          <w:tab w:val="num" w:pos="850"/>
        </w:tabs>
      </w:pPr>
      <w:rPr>
        <w:rFonts w:ascii="Times New Roman" w:hAnsi="Times New Roman" w:cs="Times New Roman"/>
      </w:rPr>
    </w:lvl>
    <w:lvl w:ilvl="3">
      <w:start w:val="1"/>
      <w:numFmt w:val="decimal"/>
      <w:lvlText w:val="%4."/>
      <w:lvlJc w:val="left"/>
      <w:pPr>
        <w:tabs>
          <w:tab w:val="num" w:pos="1134"/>
        </w:tabs>
      </w:pPr>
      <w:rPr>
        <w:rFonts w:ascii="Times New Roman" w:hAnsi="Times New Roman" w:cs="Times New Roman"/>
      </w:rPr>
    </w:lvl>
    <w:lvl w:ilvl="4">
      <w:start w:val="1"/>
      <w:numFmt w:val="decimal"/>
      <w:lvlText w:val="%5."/>
      <w:lvlJc w:val="left"/>
      <w:pPr>
        <w:tabs>
          <w:tab w:val="num" w:pos="1417"/>
        </w:tabs>
      </w:pPr>
      <w:rPr>
        <w:rFonts w:ascii="Times New Roman" w:hAnsi="Times New Roman" w:cs="Times New Roman"/>
      </w:rPr>
    </w:lvl>
    <w:lvl w:ilvl="5">
      <w:start w:val="1"/>
      <w:numFmt w:val="decimal"/>
      <w:lvlText w:val="%6."/>
      <w:lvlJc w:val="left"/>
      <w:pPr>
        <w:tabs>
          <w:tab w:val="num" w:pos="1701"/>
        </w:tabs>
      </w:pPr>
      <w:rPr>
        <w:rFonts w:ascii="Times New Roman" w:hAnsi="Times New Roman" w:cs="Times New Roman"/>
      </w:rPr>
    </w:lvl>
    <w:lvl w:ilvl="6">
      <w:start w:val="1"/>
      <w:numFmt w:val="decimal"/>
      <w:lvlText w:val="%7."/>
      <w:lvlJc w:val="left"/>
      <w:pPr>
        <w:tabs>
          <w:tab w:val="num" w:pos="1984"/>
        </w:tabs>
      </w:pPr>
      <w:rPr>
        <w:rFonts w:ascii="Times New Roman" w:hAnsi="Times New Roman" w:cs="Times New Roman"/>
      </w:rPr>
    </w:lvl>
    <w:lvl w:ilvl="7">
      <w:start w:val="1"/>
      <w:numFmt w:val="decimal"/>
      <w:lvlText w:val="%8."/>
      <w:lvlJc w:val="left"/>
      <w:pPr>
        <w:tabs>
          <w:tab w:val="num" w:pos="2268"/>
        </w:tabs>
      </w:pPr>
      <w:rPr>
        <w:rFonts w:ascii="Times New Roman" w:hAnsi="Times New Roman" w:cs="Times New Roman"/>
      </w:rPr>
    </w:lvl>
    <w:lvl w:ilvl="8">
      <w:start w:val="1"/>
      <w:numFmt w:val="decimal"/>
      <w:lvlText w:val="%9."/>
      <w:lvlJc w:val="left"/>
      <w:pPr>
        <w:tabs>
          <w:tab w:val="num" w:pos="2551"/>
        </w:tabs>
      </w:pPr>
      <w:rPr>
        <w:rFonts w:ascii="Times New Roman" w:hAnsi="Times New Roman" w:cs="Times New Roman"/>
      </w:rPr>
    </w:lvl>
  </w:abstractNum>
  <w:abstractNum w:abstractNumId="5" w15:restartNumberingAfterBreak="0">
    <w:nsid w:val="0000000B"/>
    <w:multiLevelType w:val="singleLevel"/>
    <w:tmpl w:val="0000000B"/>
    <w:name w:val="WW8Num11"/>
    <w:lvl w:ilvl="0">
      <w:start w:val="1"/>
      <w:numFmt w:val="bullet"/>
      <w:lvlText w:val=""/>
      <w:lvlJc w:val="left"/>
      <w:pPr>
        <w:tabs>
          <w:tab w:val="num" w:pos="284"/>
        </w:tabs>
        <w:ind w:left="284" w:hanging="284"/>
      </w:pPr>
      <w:rPr>
        <w:rFonts w:ascii="Symbol" w:hAnsi="Symbol" w:cs="Symbol"/>
      </w:rPr>
    </w:lvl>
  </w:abstractNum>
  <w:abstractNum w:abstractNumId="6" w15:restartNumberingAfterBreak="0">
    <w:nsid w:val="0000000C"/>
    <w:multiLevelType w:val="singleLevel"/>
    <w:tmpl w:val="0000000C"/>
    <w:name w:val="WW8Num12"/>
    <w:lvl w:ilvl="0">
      <w:start w:val="1"/>
      <w:numFmt w:val="bullet"/>
      <w:lvlText w:val=""/>
      <w:lvlJc w:val="left"/>
      <w:pPr>
        <w:tabs>
          <w:tab w:val="num" w:pos="284"/>
        </w:tabs>
        <w:ind w:left="284" w:hanging="284"/>
      </w:pPr>
      <w:rPr>
        <w:rFonts w:ascii="Symbol" w:hAnsi="Symbol" w:cs="Symbol"/>
      </w:rPr>
    </w:lvl>
  </w:abstractNum>
  <w:abstractNum w:abstractNumId="7" w15:restartNumberingAfterBreak="0">
    <w:nsid w:val="0000000F"/>
    <w:multiLevelType w:val="singleLevel"/>
    <w:tmpl w:val="0000000F"/>
    <w:name w:val="WW8Num15"/>
    <w:lvl w:ilvl="0">
      <w:start w:val="1"/>
      <w:numFmt w:val="bullet"/>
      <w:lvlText w:val=""/>
      <w:lvlJc w:val="left"/>
      <w:pPr>
        <w:tabs>
          <w:tab w:val="num" w:pos="717"/>
        </w:tabs>
        <w:ind w:left="717" w:hanging="360"/>
      </w:pPr>
      <w:rPr>
        <w:rFonts w:ascii="Symbol" w:hAnsi="Symbol" w:cs="Symbol"/>
      </w:rPr>
    </w:lvl>
  </w:abstractNum>
  <w:abstractNum w:abstractNumId="8" w15:restartNumberingAfterBreak="0">
    <w:nsid w:val="00000018"/>
    <w:multiLevelType w:val="singleLevel"/>
    <w:tmpl w:val="00000018"/>
    <w:name w:val="WW8Num24"/>
    <w:lvl w:ilvl="0">
      <w:start w:val="1"/>
      <w:numFmt w:val="bullet"/>
      <w:lvlText w:val=""/>
      <w:lvlJc w:val="left"/>
      <w:pPr>
        <w:tabs>
          <w:tab w:val="num" w:pos="284"/>
        </w:tabs>
        <w:ind w:left="284" w:hanging="284"/>
      </w:pPr>
      <w:rPr>
        <w:rFonts w:ascii="Symbol" w:hAnsi="Symbol" w:cs="Symbol"/>
      </w:rPr>
    </w:lvl>
  </w:abstractNum>
  <w:abstractNum w:abstractNumId="9" w15:restartNumberingAfterBreak="0">
    <w:nsid w:val="0000001A"/>
    <w:multiLevelType w:val="singleLevel"/>
    <w:tmpl w:val="0000001A"/>
    <w:name w:val="WW8Num26"/>
    <w:lvl w:ilvl="0">
      <w:start w:val="1"/>
      <w:numFmt w:val="bullet"/>
      <w:lvlText w:val=""/>
      <w:lvlJc w:val="left"/>
      <w:pPr>
        <w:tabs>
          <w:tab w:val="num" w:pos="284"/>
        </w:tabs>
        <w:ind w:left="284" w:hanging="284"/>
      </w:pPr>
      <w:rPr>
        <w:rFonts w:ascii="Symbol" w:hAnsi="Symbol" w:cs="Symbol"/>
      </w:rPr>
    </w:lvl>
  </w:abstractNum>
  <w:abstractNum w:abstractNumId="10" w15:restartNumberingAfterBreak="0">
    <w:nsid w:val="0000001D"/>
    <w:multiLevelType w:val="singleLevel"/>
    <w:tmpl w:val="0000001D"/>
    <w:name w:val="WW8Num29"/>
    <w:lvl w:ilvl="0">
      <w:start w:val="1"/>
      <w:numFmt w:val="bullet"/>
      <w:lvlText w:val=""/>
      <w:lvlJc w:val="left"/>
      <w:pPr>
        <w:tabs>
          <w:tab w:val="num" w:pos="284"/>
        </w:tabs>
        <w:ind w:left="284" w:hanging="284"/>
      </w:pPr>
      <w:rPr>
        <w:rFonts w:ascii="Symbol" w:hAnsi="Symbol" w:cs="Symbol"/>
      </w:rPr>
    </w:lvl>
  </w:abstractNum>
  <w:abstractNum w:abstractNumId="11" w15:restartNumberingAfterBreak="0">
    <w:nsid w:val="0000001E"/>
    <w:multiLevelType w:val="singleLevel"/>
    <w:tmpl w:val="0000001E"/>
    <w:name w:val="WW8Num30"/>
    <w:lvl w:ilvl="0">
      <w:start w:val="1"/>
      <w:numFmt w:val="bullet"/>
      <w:lvlText w:val=""/>
      <w:lvlJc w:val="left"/>
      <w:pPr>
        <w:tabs>
          <w:tab w:val="num" w:pos="284"/>
        </w:tabs>
        <w:ind w:left="284" w:hanging="284"/>
      </w:pPr>
      <w:rPr>
        <w:rFonts w:ascii="Symbol" w:hAnsi="Symbol" w:cs="Symbol"/>
      </w:rPr>
    </w:lvl>
  </w:abstractNum>
  <w:abstractNum w:abstractNumId="12" w15:restartNumberingAfterBreak="0">
    <w:nsid w:val="0000001F"/>
    <w:multiLevelType w:val="singleLevel"/>
    <w:tmpl w:val="0000001F"/>
    <w:name w:val="WW8Num31"/>
    <w:lvl w:ilvl="0">
      <w:start w:val="1"/>
      <w:numFmt w:val="bullet"/>
      <w:lvlText w:val=""/>
      <w:lvlJc w:val="left"/>
      <w:pPr>
        <w:tabs>
          <w:tab w:val="num" w:pos="284"/>
        </w:tabs>
        <w:ind w:left="284" w:hanging="284"/>
      </w:pPr>
      <w:rPr>
        <w:rFonts w:ascii="Symbol" w:hAnsi="Symbol" w:cs="Symbol"/>
      </w:rPr>
    </w:lvl>
  </w:abstractNum>
  <w:abstractNum w:abstractNumId="13" w15:restartNumberingAfterBreak="0">
    <w:nsid w:val="00D5176F"/>
    <w:multiLevelType w:val="hybridMultilevel"/>
    <w:tmpl w:val="6090E6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23C71D1"/>
    <w:multiLevelType w:val="multilevel"/>
    <w:tmpl w:val="2A926D8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794"/>
        </w:tabs>
        <w:ind w:left="794" w:hanging="794"/>
      </w:pPr>
      <w:rPr>
        <w:rFonts w:cs="Times New Roman" w:hint="default"/>
      </w:rPr>
    </w:lvl>
    <w:lvl w:ilvl="3">
      <w:start w:val="1"/>
      <w:numFmt w:val="decimal"/>
      <w:lvlText w:val="%1.%2.%3.%4"/>
      <w:lvlJc w:val="left"/>
      <w:pPr>
        <w:tabs>
          <w:tab w:val="num" w:pos="907"/>
        </w:tabs>
        <w:ind w:left="907" w:hanging="907"/>
      </w:pPr>
      <w:rPr>
        <w:rFonts w:cs="Times New Roman" w:hint="default"/>
      </w:rPr>
    </w:lvl>
    <w:lvl w:ilvl="4">
      <w:start w:val="1"/>
      <w:numFmt w:val="decimal"/>
      <w:pStyle w:val="naslov6"/>
      <w:lvlText w:val="%1.%2.%3.%4.%5"/>
      <w:lvlJc w:val="left"/>
      <w:pPr>
        <w:tabs>
          <w:tab w:val="num" w:pos="1021"/>
        </w:tabs>
        <w:ind w:left="1021" w:hanging="1021"/>
      </w:pPr>
      <w:rPr>
        <w:rFonts w:cs="Times New Roman" w:hint="default"/>
      </w:rPr>
    </w:lvl>
    <w:lvl w:ilvl="5">
      <w:start w:val="1"/>
      <w:numFmt w:val="decimal"/>
      <w:pStyle w:val="naslov6"/>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055B1C61"/>
    <w:multiLevelType w:val="singleLevel"/>
    <w:tmpl w:val="4B4868D8"/>
    <w:lvl w:ilvl="0">
      <w:start w:val="1"/>
      <w:numFmt w:val="bullet"/>
      <w:pStyle w:val="Alineja"/>
      <w:lvlText w:val=""/>
      <w:lvlJc w:val="left"/>
      <w:pPr>
        <w:tabs>
          <w:tab w:val="num" w:pos="360"/>
        </w:tabs>
        <w:ind w:left="340" w:hanging="340"/>
      </w:pPr>
      <w:rPr>
        <w:rFonts w:ascii="Symbol" w:hAnsi="Symbol" w:cs="Symbol" w:hint="default"/>
        <w:b w:val="0"/>
        <w:bCs w:val="0"/>
        <w:i w:val="0"/>
        <w:iCs w:val="0"/>
        <w:sz w:val="22"/>
        <w:szCs w:val="22"/>
      </w:rPr>
    </w:lvl>
  </w:abstractNum>
  <w:abstractNum w:abstractNumId="16" w15:restartNumberingAfterBreak="0">
    <w:nsid w:val="06EF27AD"/>
    <w:multiLevelType w:val="multilevel"/>
    <w:tmpl w:val="0424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7450336"/>
    <w:multiLevelType w:val="hybridMultilevel"/>
    <w:tmpl w:val="C420AF84"/>
    <w:lvl w:ilvl="0" w:tplc="635AD9FE">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0A2E2CEB"/>
    <w:multiLevelType w:val="hybridMultilevel"/>
    <w:tmpl w:val="C0ECC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242642"/>
    <w:multiLevelType w:val="singleLevel"/>
    <w:tmpl w:val="C6B0F266"/>
    <w:lvl w:ilvl="0">
      <w:start w:val="1"/>
      <w:numFmt w:val="lowerLetter"/>
      <w:pStyle w:val="PRO3"/>
      <w:lvlText w:val="%1)"/>
      <w:legacy w:legacy="1" w:legacySpace="0" w:legacyIndent="283"/>
      <w:lvlJc w:val="left"/>
      <w:pPr>
        <w:ind w:left="283" w:hanging="283"/>
      </w:pPr>
      <w:rPr>
        <w:rFonts w:ascii="Times New Roman" w:hAnsi="Times New Roman" w:cs="Times New Roman"/>
      </w:rPr>
    </w:lvl>
  </w:abstractNum>
  <w:abstractNum w:abstractNumId="21" w15:restartNumberingAfterBreak="0">
    <w:nsid w:val="0E7C5CC0"/>
    <w:multiLevelType w:val="hybridMultilevel"/>
    <w:tmpl w:val="F5B60C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0EC54FC0"/>
    <w:multiLevelType w:val="hybridMultilevel"/>
    <w:tmpl w:val="63205F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413471B"/>
    <w:multiLevelType w:val="singleLevel"/>
    <w:tmpl w:val="85687642"/>
    <w:lvl w:ilvl="0">
      <w:start w:val="1"/>
      <w:numFmt w:val="bullet"/>
      <w:pStyle w:val="Navaden-zamik"/>
      <w:lvlText w:val=""/>
      <w:lvlJc w:val="left"/>
      <w:pPr>
        <w:tabs>
          <w:tab w:val="num" w:pos="360"/>
        </w:tabs>
        <w:ind w:left="340" w:hanging="340"/>
      </w:pPr>
      <w:rPr>
        <w:rFonts w:ascii="Symbol" w:hAnsi="Symbol" w:cs="Symbol" w:hint="default"/>
        <w:b w:val="0"/>
        <w:bCs w:val="0"/>
        <w:i w:val="0"/>
        <w:iCs w:val="0"/>
      </w:rPr>
    </w:lvl>
  </w:abstractNum>
  <w:abstractNum w:abstractNumId="24" w15:restartNumberingAfterBreak="0">
    <w:nsid w:val="18D852E9"/>
    <w:multiLevelType w:val="hybridMultilevel"/>
    <w:tmpl w:val="0CA809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1CB87E78"/>
    <w:multiLevelType w:val="hybridMultilevel"/>
    <w:tmpl w:val="789A4AE0"/>
    <w:lvl w:ilvl="0" w:tplc="C0BC9A08">
      <w:start w:val="1"/>
      <w:numFmt w:val="decimal"/>
      <w:lvlText w:val="%1."/>
      <w:lvlJc w:val="left"/>
      <w:pPr>
        <w:tabs>
          <w:tab w:val="num" w:pos="720"/>
        </w:tabs>
        <w:ind w:left="720" w:hanging="360"/>
      </w:pPr>
      <w:rPr>
        <w:rFonts w:ascii="Arial" w:hAnsi="Arial" w:cs="Arial" w:hint="default"/>
      </w:rPr>
    </w:lvl>
    <w:lvl w:ilvl="1" w:tplc="04240001">
      <w:start w:val="1"/>
      <w:numFmt w:val="bullet"/>
      <w:lvlText w:val=""/>
      <w:lvlJc w:val="left"/>
      <w:pPr>
        <w:tabs>
          <w:tab w:val="num" w:pos="1440"/>
        </w:tabs>
        <w:ind w:left="1440" w:hanging="360"/>
      </w:pPr>
      <w:rPr>
        <w:rFonts w:ascii="Symbol" w:hAnsi="Symbol" w:cs="Symbol" w:hint="default"/>
      </w:rPr>
    </w:lvl>
    <w:lvl w:ilvl="2" w:tplc="0424001B">
      <w:start w:val="1"/>
      <w:numFmt w:val="lowerRoman"/>
      <w:lvlText w:val="%3."/>
      <w:lvlJc w:val="right"/>
      <w:pPr>
        <w:tabs>
          <w:tab w:val="num" w:pos="2160"/>
        </w:tabs>
        <w:ind w:left="2160" w:hanging="180"/>
      </w:pPr>
      <w:rPr>
        <w:rFonts w:ascii="Times New Roman" w:hAnsi="Times New Roman" w:cs="Times New Roman"/>
      </w:rPr>
    </w:lvl>
    <w:lvl w:ilvl="3" w:tplc="0424000F">
      <w:start w:val="1"/>
      <w:numFmt w:val="decimal"/>
      <w:lvlText w:val="%4."/>
      <w:lvlJc w:val="left"/>
      <w:pPr>
        <w:tabs>
          <w:tab w:val="num" w:pos="2880"/>
        </w:tabs>
        <w:ind w:left="2880" w:hanging="360"/>
      </w:pPr>
      <w:rPr>
        <w:rFonts w:ascii="Times New Roman" w:hAnsi="Times New Roman" w:cs="Times New Roman"/>
      </w:rPr>
    </w:lvl>
    <w:lvl w:ilvl="4" w:tplc="04240019">
      <w:start w:val="1"/>
      <w:numFmt w:val="lowerLetter"/>
      <w:lvlText w:val="%5."/>
      <w:lvlJc w:val="left"/>
      <w:pPr>
        <w:tabs>
          <w:tab w:val="num" w:pos="3600"/>
        </w:tabs>
        <w:ind w:left="3600" w:hanging="360"/>
      </w:pPr>
      <w:rPr>
        <w:rFonts w:ascii="Times New Roman" w:hAnsi="Times New Roman" w:cs="Times New Roman"/>
      </w:rPr>
    </w:lvl>
    <w:lvl w:ilvl="5" w:tplc="0424001B">
      <w:start w:val="1"/>
      <w:numFmt w:val="lowerRoman"/>
      <w:lvlText w:val="%6."/>
      <w:lvlJc w:val="right"/>
      <w:pPr>
        <w:tabs>
          <w:tab w:val="num" w:pos="4320"/>
        </w:tabs>
        <w:ind w:left="4320" w:hanging="180"/>
      </w:pPr>
      <w:rPr>
        <w:rFonts w:ascii="Times New Roman" w:hAnsi="Times New Roman" w:cs="Times New Roman"/>
      </w:rPr>
    </w:lvl>
    <w:lvl w:ilvl="6" w:tplc="0424000F">
      <w:start w:val="1"/>
      <w:numFmt w:val="decimal"/>
      <w:lvlText w:val="%7."/>
      <w:lvlJc w:val="left"/>
      <w:pPr>
        <w:tabs>
          <w:tab w:val="num" w:pos="5040"/>
        </w:tabs>
        <w:ind w:left="5040" w:hanging="360"/>
      </w:pPr>
      <w:rPr>
        <w:rFonts w:ascii="Times New Roman" w:hAnsi="Times New Roman" w:cs="Times New Roman"/>
      </w:rPr>
    </w:lvl>
    <w:lvl w:ilvl="7" w:tplc="04240019">
      <w:start w:val="1"/>
      <w:numFmt w:val="lowerLetter"/>
      <w:lvlText w:val="%8."/>
      <w:lvlJc w:val="left"/>
      <w:pPr>
        <w:tabs>
          <w:tab w:val="num" w:pos="5760"/>
        </w:tabs>
        <w:ind w:left="5760" w:hanging="360"/>
      </w:pPr>
      <w:rPr>
        <w:rFonts w:ascii="Times New Roman" w:hAnsi="Times New Roman" w:cs="Times New Roman"/>
      </w:rPr>
    </w:lvl>
    <w:lvl w:ilvl="8" w:tplc="0424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39F4BDC"/>
    <w:multiLevelType w:val="hybridMultilevel"/>
    <w:tmpl w:val="13727C22"/>
    <w:lvl w:ilvl="0" w:tplc="9A3C892C">
      <w:start w:val="1"/>
      <w:numFmt w:val="decimal"/>
      <w:lvlText w:val="%1."/>
      <w:lvlJc w:val="left"/>
      <w:pPr>
        <w:tabs>
          <w:tab w:val="num" w:pos="720"/>
        </w:tabs>
        <w:ind w:left="720" w:hanging="360"/>
      </w:pPr>
      <w:rPr>
        <w:rFonts w:ascii="Arial" w:hAnsi="Arial" w:cs="Arial" w:hint="default"/>
      </w:rPr>
    </w:lvl>
    <w:lvl w:ilvl="1" w:tplc="04240019">
      <w:start w:val="1"/>
      <w:numFmt w:val="lowerLetter"/>
      <w:lvlText w:val="%2."/>
      <w:lvlJc w:val="left"/>
      <w:pPr>
        <w:tabs>
          <w:tab w:val="num" w:pos="1440"/>
        </w:tabs>
        <w:ind w:left="1440" w:hanging="360"/>
      </w:pPr>
      <w:rPr>
        <w:rFonts w:ascii="Times New Roman" w:hAnsi="Times New Roman" w:cs="Times New Roman"/>
      </w:rPr>
    </w:lvl>
    <w:lvl w:ilvl="2" w:tplc="0424001B">
      <w:start w:val="1"/>
      <w:numFmt w:val="lowerRoman"/>
      <w:lvlText w:val="%3."/>
      <w:lvlJc w:val="right"/>
      <w:pPr>
        <w:tabs>
          <w:tab w:val="num" w:pos="2160"/>
        </w:tabs>
        <w:ind w:left="2160" w:hanging="180"/>
      </w:pPr>
      <w:rPr>
        <w:rFonts w:ascii="Times New Roman" w:hAnsi="Times New Roman" w:cs="Times New Roman"/>
      </w:rPr>
    </w:lvl>
    <w:lvl w:ilvl="3" w:tplc="0424000F">
      <w:start w:val="1"/>
      <w:numFmt w:val="decimal"/>
      <w:lvlText w:val="%4."/>
      <w:lvlJc w:val="left"/>
      <w:pPr>
        <w:tabs>
          <w:tab w:val="num" w:pos="2880"/>
        </w:tabs>
        <w:ind w:left="2880" w:hanging="360"/>
      </w:pPr>
      <w:rPr>
        <w:rFonts w:ascii="Times New Roman" w:hAnsi="Times New Roman" w:cs="Times New Roman"/>
      </w:rPr>
    </w:lvl>
    <w:lvl w:ilvl="4" w:tplc="04240019">
      <w:start w:val="1"/>
      <w:numFmt w:val="lowerLetter"/>
      <w:lvlText w:val="%5."/>
      <w:lvlJc w:val="left"/>
      <w:pPr>
        <w:tabs>
          <w:tab w:val="num" w:pos="3600"/>
        </w:tabs>
        <w:ind w:left="3600" w:hanging="360"/>
      </w:pPr>
      <w:rPr>
        <w:rFonts w:ascii="Times New Roman" w:hAnsi="Times New Roman" w:cs="Times New Roman"/>
      </w:rPr>
    </w:lvl>
    <w:lvl w:ilvl="5" w:tplc="0424001B">
      <w:start w:val="1"/>
      <w:numFmt w:val="lowerRoman"/>
      <w:lvlText w:val="%6."/>
      <w:lvlJc w:val="right"/>
      <w:pPr>
        <w:tabs>
          <w:tab w:val="num" w:pos="4320"/>
        </w:tabs>
        <w:ind w:left="4320" w:hanging="180"/>
      </w:pPr>
      <w:rPr>
        <w:rFonts w:ascii="Times New Roman" w:hAnsi="Times New Roman" w:cs="Times New Roman"/>
      </w:rPr>
    </w:lvl>
    <w:lvl w:ilvl="6" w:tplc="0424000F">
      <w:start w:val="1"/>
      <w:numFmt w:val="decimal"/>
      <w:lvlText w:val="%7."/>
      <w:lvlJc w:val="left"/>
      <w:pPr>
        <w:tabs>
          <w:tab w:val="num" w:pos="5040"/>
        </w:tabs>
        <w:ind w:left="5040" w:hanging="360"/>
      </w:pPr>
      <w:rPr>
        <w:rFonts w:ascii="Times New Roman" w:hAnsi="Times New Roman" w:cs="Times New Roman"/>
      </w:rPr>
    </w:lvl>
    <w:lvl w:ilvl="7" w:tplc="04240019">
      <w:start w:val="1"/>
      <w:numFmt w:val="lowerLetter"/>
      <w:lvlText w:val="%8."/>
      <w:lvlJc w:val="left"/>
      <w:pPr>
        <w:tabs>
          <w:tab w:val="num" w:pos="5760"/>
        </w:tabs>
        <w:ind w:left="5760" w:hanging="360"/>
      </w:pPr>
      <w:rPr>
        <w:rFonts w:ascii="Times New Roman" w:hAnsi="Times New Roman" w:cs="Times New Roman"/>
      </w:rPr>
    </w:lvl>
    <w:lvl w:ilvl="8" w:tplc="0424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2DC93CE1"/>
    <w:multiLevelType w:val="hybridMultilevel"/>
    <w:tmpl w:val="8062B4E2"/>
    <w:lvl w:ilvl="0" w:tplc="0424000F">
      <w:start w:val="1"/>
      <w:numFmt w:val="decimal"/>
      <w:lvlText w:val="%1."/>
      <w:lvlJc w:val="left"/>
      <w:pPr>
        <w:tabs>
          <w:tab w:val="num" w:pos="1440"/>
        </w:tabs>
        <w:ind w:left="144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E5A6541"/>
    <w:multiLevelType w:val="hybridMultilevel"/>
    <w:tmpl w:val="851AD7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pStyle w:val="N2"/>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FCD180F"/>
    <w:multiLevelType w:val="hybridMultilevel"/>
    <w:tmpl w:val="5FD28C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7A02889"/>
    <w:multiLevelType w:val="singleLevel"/>
    <w:tmpl w:val="0424000F"/>
    <w:lvl w:ilvl="0">
      <w:start w:val="1"/>
      <w:numFmt w:val="decimal"/>
      <w:pStyle w:val="N3"/>
      <w:lvlText w:val="%1."/>
      <w:lvlJc w:val="left"/>
      <w:pPr>
        <w:tabs>
          <w:tab w:val="num" w:pos="360"/>
        </w:tabs>
        <w:ind w:left="360" w:hanging="360"/>
      </w:pPr>
      <w:rPr>
        <w:rFonts w:ascii="Times New Roman" w:hAnsi="Times New Roman" w:cs="Times New Roman"/>
      </w:rPr>
    </w:lvl>
  </w:abstractNum>
  <w:abstractNum w:abstractNumId="33" w15:restartNumberingAfterBreak="0">
    <w:nsid w:val="3EC72C75"/>
    <w:multiLevelType w:val="hybridMultilevel"/>
    <w:tmpl w:val="BCE2D0B0"/>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34" w15:restartNumberingAfterBreak="0">
    <w:nsid w:val="462E2360"/>
    <w:multiLevelType w:val="hybridMultilevel"/>
    <w:tmpl w:val="B37402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7AD0996"/>
    <w:multiLevelType w:val="singleLevel"/>
    <w:tmpl w:val="E572D02C"/>
    <w:lvl w:ilvl="0">
      <w:start w:val="7"/>
      <w:numFmt w:val="bullet"/>
      <w:lvlText w:val="-"/>
      <w:lvlJc w:val="left"/>
      <w:pPr>
        <w:tabs>
          <w:tab w:val="num" w:pos="720"/>
        </w:tabs>
        <w:ind w:left="720" w:hanging="360"/>
      </w:pPr>
      <w:rPr>
        <w:rFonts w:hint="default"/>
      </w:rPr>
    </w:lvl>
  </w:abstractNum>
  <w:abstractNum w:abstractNumId="36" w15:restartNumberingAfterBreak="0">
    <w:nsid w:val="47B1120B"/>
    <w:multiLevelType w:val="multilevel"/>
    <w:tmpl w:val="AEAEB63C"/>
    <w:name w:val="WW8Num32"/>
    <w:lvl w:ilvl="0">
      <w:start w:val="4"/>
      <w:numFmt w:val="decimal"/>
      <w:lvlText w:val="%1."/>
      <w:lvlJc w:val="left"/>
      <w:pPr>
        <w:tabs>
          <w:tab w:val="num" w:pos="283"/>
        </w:tabs>
      </w:pPr>
      <w:rPr>
        <w:rFonts w:ascii="Times New Roman" w:hAnsi="Times New Roman" w:cs="Times New Roman" w:hint="default"/>
      </w:rPr>
    </w:lvl>
    <w:lvl w:ilvl="1">
      <w:start w:val="1"/>
      <w:numFmt w:val="decimal"/>
      <w:lvlText w:val="%2."/>
      <w:lvlJc w:val="left"/>
      <w:pPr>
        <w:tabs>
          <w:tab w:val="num" w:pos="567"/>
        </w:tabs>
      </w:pPr>
      <w:rPr>
        <w:rFonts w:ascii="Times New Roman" w:hAnsi="Times New Roman" w:cs="Times New Roman" w:hint="default"/>
      </w:rPr>
    </w:lvl>
    <w:lvl w:ilvl="2">
      <w:start w:val="1"/>
      <w:numFmt w:val="decimal"/>
      <w:lvlText w:val="%3."/>
      <w:lvlJc w:val="left"/>
      <w:pPr>
        <w:tabs>
          <w:tab w:val="num" w:pos="850"/>
        </w:tabs>
      </w:pPr>
      <w:rPr>
        <w:rFonts w:ascii="Times New Roman" w:hAnsi="Times New Roman" w:cs="Times New Roman" w:hint="default"/>
      </w:rPr>
    </w:lvl>
    <w:lvl w:ilvl="3">
      <w:start w:val="1"/>
      <w:numFmt w:val="decimal"/>
      <w:lvlText w:val="%4."/>
      <w:lvlJc w:val="left"/>
      <w:pPr>
        <w:tabs>
          <w:tab w:val="num" w:pos="1134"/>
        </w:tabs>
      </w:pPr>
      <w:rPr>
        <w:rFonts w:ascii="Times New Roman" w:hAnsi="Times New Roman" w:cs="Times New Roman" w:hint="default"/>
      </w:rPr>
    </w:lvl>
    <w:lvl w:ilvl="4">
      <w:start w:val="1"/>
      <w:numFmt w:val="decimal"/>
      <w:lvlText w:val="%5."/>
      <w:lvlJc w:val="left"/>
      <w:pPr>
        <w:tabs>
          <w:tab w:val="num" w:pos="1417"/>
        </w:tabs>
      </w:pPr>
      <w:rPr>
        <w:rFonts w:ascii="Times New Roman" w:hAnsi="Times New Roman" w:cs="Times New Roman" w:hint="default"/>
      </w:rPr>
    </w:lvl>
    <w:lvl w:ilvl="5">
      <w:start w:val="1"/>
      <w:numFmt w:val="decimal"/>
      <w:lvlText w:val="%6."/>
      <w:lvlJc w:val="left"/>
      <w:pPr>
        <w:tabs>
          <w:tab w:val="num" w:pos="1701"/>
        </w:tabs>
      </w:pPr>
      <w:rPr>
        <w:rFonts w:ascii="Times New Roman" w:hAnsi="Times New Roman" w:cs="Times New Roman" w:hint="default"/>
      </w:rPr>
    </w:lvl>
    <w:lvl w:ilvl="6">
      <w:start w:val="1"/>
      <w:numFmt w:val="decimal"/>
      <w:lvlText w:val="%7."/>
      <w:lvlJc w:val="left"/>
      <w:pPr>
        <w:tabs>
          <w:tab w:val="num" w:pos="1984"/>
        </w:tabs>
      </w:pPr>
      <w:rPr>
        <w:rFonts w:ascii="Times New Roman" w:hAnsi="Times New Roman" w:cs="Times New Roman" w:hint="default"/>
      </w:rPr>
    </w:lvl>
    <w:lvl w:ilvl="7">
      <w:start w:val="1"/>
      <w:numFmt w:val="decimal"/>
      <w:lvlText w:val="%8."/>
      <w:lvlJc w:val="left"/>
      <w:pPr>
        <w:tabs>
          <w:tab w:val="num" w:pos="2268"/>
        </w:tabs>
      </w:pPr>
      <w:rPr>
        <w:rFonts w:ascii="Times New Roman" w:hAnsi="Times New Roman" w:cs="Times New Roman" w:hint="default"/>
      </w:rPr>
    </w:lvl>
    <w:lvl w:ilvl="8">
      <w:start w:val="1"/>
      <w:numFmt w:val="decimal"/>
      <w:lvlText w:val="%9."/>
      <w:lvlJc w:val="left"/>
      <w:pPr>
        <w:tabs>
          <w:tab w:val="num" w:pos="2551"/>
        </w:tabs>
      </w:pPr>
      <w:rPr>
        <w:rFonts w:ascii="Times New Roman" w:hAnsi="Times New Roman" w:cs="Times New Roman" w:hint="default"/>
      </w:rPr>
    </w:lvl>
  </w:abstractNum>
  <w:abstractNum w:abstractNumId="37" w15:restartNumberingAfterBreak="0">
    <w:nsid w:val="4BC92D85"/>
    <w:multiLevelType w:val="hybridMultilevel"/>
    <w:tmpl w:val="143459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E125587"/>
    <w:multiLevelType w:val="hybridMultilevel"/>
    <w:tmpl w:val="DE9EDC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3FF30E8"/>
    <w:multiLevelType w:val="multilevel"/>
    <w:tmpl w:val="8FBC8688"/>
    <w:lvl w:ilvl="0">
      <w:start w:val="1"/>
      <w:numFmt w:val="decimal"/>
      <w:pStyle w:val="tehninoporoilo1"/>
      <w:lvlText w:val="4.4.%1"/>
      <w:lvlJc w:val="left"/>
      <w:pPr>
        <w:tabs>
          <w:tab w:val="num" w:pos="1080"/>
        </w:tabs>
        <w:ind w:left="360" w:hanging="360"/>
      </w:pPr>
      <w:rPr>
        <w:rFonts w:hint="default"/>
      </w:rPr>
    </w:lvl>
    <w:lvl w:ilvl="1">
      <w:start w:val="1"/>
      <w:numFmt w:val="decimal"/>
      <w:pStyle w:val="tehninoporoilo2"/>
      <w:lvlText w:val="4.4.%1.%2."/>
      <w:lvlJc w:val="left"/>
      <w:pPr>
        <w:tabs>
          <w:tab w:val="num" w:pos="1440"/>
        </w:tabs>
        <w:ind w:left="1021" w:hanging="1021"/>
      </w:pPr>
      <w:rPr>
        <w:rFonts w:hint="default"/>
      </w:rPr>
    </w:lvl>
    <w:lvl w:ilvl="2">
      <w:start w:val="1"/>
      <w:numFmt w:val="decimal"/>
      <w:pStyle w:val="tehninoporoilo3"/>
      <w:lvlText w:val="4.4.%1.%2.%3."/>
      <w:lvlJc w:val="left"/>
      <w:pPr>
        <w:tabs>
          <w:tab w:val="num" w:pos="252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15:restartNumberingAfterBreak="0">
    <w:nsid w:val="54157BEE"/>
    <w:multiLevelType w:val="hybridMultilevel"/>
    <w:tmpl w:val="BCE2D0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558403EF"/>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CF62248"/>
    <w:multiLevelType w:val="hybridMultilevel"/>
    <w:tmpl w:val="BCE2D0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5E325CC3"/>
    <w:multiLevelType w:val="hybridMultilevel"/>
    <w:tmpl w:val="405466AA"/>
    <w:lvl w:ilvl="0" w:tplc="7D3A9C22">
      <w:start w:val="1"/>
      <w:numFmt w:val="bullet"/>
      <w:lvlText w:val="-"/>
      <w:lvlJc w:val="left"/>
      <w:pPr>
        <w:ind w:left="720" w:hanging="360"/>
      </w:pPr>
      <w:rPr>
        <w:rFonts w:ascii="Verdana Pro Semibold" w:hAnsi="Verdana Pro Semibol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1913E4F"/>
    <w:multiLevelType w:val="hybridMultilevel"/>
    <w:tmpl w:val="415CF9DA"/>
    <w:lvl w:ilvl="0" w:tplc="2BD4CA92">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6BC7DF9"/>
    <w:multiLevelType w:val="multilevel"/>
    <w:tmpl w:val="CDEA14DC"/>
    <w:lvl w:ilvl="0">
      <w:start w:val="1"/>
      <w:numFmt w:val="decimal"/>
      <w:pStyle w:val="Naslov1"/>
      <w:lvlText w:val="%1"/>
      <w:lvlJc w:val="left"/>
      <w:pPr>
        <w:ind w:left="432" w:hanging="432"/>
      </w:pPr>
      <w:rPr>
        <w:rFonts w:ascii="Arial" w:hAnsi="Arial" w:cs="Arial" w:hint="default"/>
      </w:rPr>
    </w:lvl>
    <w:lvl w:ilvl="1">
      <w:start w:val="1"/>
      <w:numFmt w:val="decimal"/>
      <w:pStyle w:val="Naslov2"/>
      <w:lvlText w:val="%1.%2"/>
      <w:lvlJc w:val="left"/>
      <w:pPr>
        <w:ind w:left="576" w:hanging="576"/>
      </w:pPr>
      <w:rPr>
        <w:rFonts w:ascii="Arial" w:hAnsi="Arial" w:cs="Arial" w:hint="default"/>
      </w:rPr>
    </w:lvl>
    <w:lvl w:ilvl="2">
      <w:start w:val="1"/>
      <w:numFmt w:val="decimal"/>
      <w:pStyle w:val="Naslov3"/>
      <w:lvlText w:val="%1.%2.%3"/>
      <w:lvlJc w:val="left"/>
      <w:pPr>
        <w:ind w:left="720" w:hanging="720"/>
      </w:pPr>
      <w:rPr>
        <w:rFonts w:ascii="Arial" w:hAnsi="Arial" w:cs="Arial" w:hint="default"/>
        <w:sz w:val="20"/>
        <w:szCs w:val="20"/>
      </w:rPr>
    </w:lvl>
    <w:lvl w:ilvl="3">
      <w:start w:val="1"/>
      <w:numFmt w:val="decimal"/>
      <w:pStyle w:val="Naslov4"/>
      <w:lvlText w:val="%1.%2.%3.%4"/>
      <w:lvlJc w:val="left"/>
      <w:pPr>
        <w:ind w:left="864" w:hanging="864"/>
      </w:pPr>
      <w:rPr>
        <w:rFonts w:ascii="Times New Roman" w:hAnsi="Times New Roman" w:cs="Times New Roman"/>
      </w:rPr>
    </w:lvl>
    <w:lvl w:ilvl="4">
      <w:start w:val="1"/>
      <w:numFmt w:val="decimal"/>
      <w:pStyle w:val="Naslov5"/>
      <w:lvlText w:val="%1.%2.%3.%4.%5"/>
      <w:lvlJc w:val="left"/>
      <w:pPr>
        <w:ind w:left="1008" w:hanging="1008"/>
      </w:pPr>
      <w:rPr>
        <w:rFonts w:ascii="Times New Roman" w:hAnsi="Times New Roman" w:cs="Times New Roman"/>
      </w:rPr>
    </w:lvl>
    <w:lvl w:ilvl="5">
      <w:start w:val="1"/>
      <w:numFmt w:val="decimal"/>
      <w:pStyle w:val="Naslov60"/>
      <w:lvlText w:val="%1.%2.%3.%4.%5.%6"/>
      <w:lvlJc w:val="left"/>
      <w:pPr>
        <w:ind w:left="1152" w:hanging="1152"/>
      </w:pPr>
      <w:rPr>
        <w:rFonts w:ascii="Times New Roman" w:hAnsi="Times New Roman" w:cs="Times New Roman"/>
      </w:rPr>
    </w:lvl>
    <w:lvl w:ilvl="6">
      <w:start w:val="1"/>
      <w:numFmt w:val="decimal"/>
      <w:pStyle w:val="Naslov7"/>
      <w:lvlText w:val="%1.%2.%3.%4.%5.%6.%7"/>
      <w:lvlJc w:val="left"/>
      <w:pPr>
        <w:ind w:left="1296" w:hanging="1296"/>
      </w:pPr>
      <w:rPr>
        <w:rFonts w:ascii="Times New Roman" w:hAnsi="Times New Roman" w:cs="Times New Roman"/>
      </w:rPr>
    </w:lvl>
    <w:lvl w:ilvl="7">
      <w:start w:val="1"/>
      <w:numFmt w:val="decimal"/>
      <w:pStyle w:val="Naslov8"/>
      <w:lvlText w:val="%1.%2.%3.%4.%5.%6.%7.%8"/>
      <w:lvlJc w:val="left"/>
      <w:pPr>
        <w:ind w:left="1440" w:hanging="1440"/>
      </w:pPr>
      <w:rPr>
        <w:rFonts w:ascii="Times New Roman" w:hAnsi="Times New Roman" w:cs="Times New Roman"/>
      </w:rPr>
    </w:lvl>
    <w:lvl w:ilvl="8">
      <w:start w:val="1"/>
      <w:numFmt w:val="decimal"/>
      <w:pStyle w:val="Naslov9"/>
      <w:lvlText w:val="%1.%2.%3.%4.%5.%6.%7.%8.%9"/>
      <w:lvlJc w:val="left"/>
      <w:pPr>
        <w:ind w:left="1584" w:hanging="1584"/>
      </w:pPr>
      <w:rPr>
        <w:rFonts w:ascii="Times New Roman" w:hAnsi="Times New Roman" w:cs="Times New Roman"/>
      </w:rPr>
    </w:lvl>
  </w:abstractNum>
  <w:abstractNum w:abstractNumId="46" w15:restartNumberingAfterBreak="0">
    <w:nsid w:val="752258D5"/>
    <w:multiLevelType w:val="hybridMultilevel"/>
    <w:tmpl w:val="3E06B6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8703A3E"/>
    <w:multiLevelType w:val="hybridMultilevel"/>
    <w:tmpl w:val="198EB9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B607543"/>
    <w:multiLevelType w:val="multilevel"/>
    <w:tmpl w:val="0424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B63482D"/>
    <w:multiLevelType w:val="hybridMultilevel"/>
    <w:tmpl w:val="52EED8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F314312"/>
    <w:multiLevelType w:val="hybridMultilevel"/>
    <w:tmpl w:val="8E2E1F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FD31DE0"/>
    <w:multiLevelType w:val="hybridMultilevel"/>
    <w:tmpl w:val="EAAED2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3"/>
  </w:num>
  <w:num w:numId="2">
    <w:abstractNumId w:val="32"/>
  </w:num>
  <w:num w:numId="3">
    <w:abstractNumId w:val="25"/>
  </w:num>
  <w:num w:numId="4">
    <w:abstractNumId w:val="45"/>
  </w:num>
  <w:num w:numId="5">
    <w:abstractNumId w:val="15"/>
  </w:num>
  <w:num w:numId="6">
    <w:abstractNumId w:val="0"/>
  </w:num>
  <w:num w:numId="7">
    <w:abstractNumId w:val="39"/>
  </w:num>
  <w:num w:numId="8">
    <w:abstractNumId w:val="30"/>
  </w:num>
  <w:num w:numId="9">
    <w:abstractNumId w:val="28"/>
  </w:num>
  <w:num w:numId="10">
    <w:abstractNumId w:val="20"/>
  </w:num>
  <w:num w:numId="11">
    <w:abstractNumId w:val="14"/>
  </w:num>
  <w:num w:numId="12">
    <w:abstractNumId w:val="2"/>
  </w:num>
  <w:num w:numId="13">
    <w:abstractNumId w:val="1"/>
  </w:num>
  <w:num w:numId="14">
    <w:abstractNumId w:val="41"/>
  </w:num>
  <w:num w:numId="15">
    <w:abstractNumId w:val="13"/>
  </w:num>
  <w:num w:numId="16">
    <w:abstractNumId w:val="22"/>
  </w:num>
  <w:num w:numId="17">
    <w:abstractNumId w:val="34"/>
  </w:num>
  <w:num w:numId="18">
    <w:abstractNumId w:val="21"/>
  </w:num>
  <w:num w:numId="19">
    <w:abstractNumId w:val="48"/>
  </w:num>
  <w:num w:numId="20">
    <w:abstractNumId w:val="29"/>
  </w:num>
  <w:num w:numId="21">
    <w:abstractNumId w:val="46"/>
  </w:num>
  <w:num w:numId="22">
    <w:abstractNumId w:val="38"/>
  </w:num>
  <w:num w:numId="23">
    <w:abstractNumId w:val="37"/>
  </w:num>
  <w:num w:numId="24">
    <w:abstractNumId w:val="16"/>
  </w:num>
  <w:num w:numId="25">
    <w:abstractNumId w:val="17"/>
  </w:num>
  <w:num w:numId="26">
    <w:abstractNumId w:val="49"/>
  </w:num>
  <w:num w:numId="27">
    <w:abstractNumId w:val="44"/>
  </w:num>
  <w:num w:numId="28">
    <w:abstractNumId w:val="18"/>
  </w:num>
  <w:num w:numId="29">
    <w:abstractNumId w:val="27"/>
  </w:num>
  <w:num w:numId="30">
    <w:abstractNumId w:val="26"/>
  </w:num>
  <w:num w:numId="31">
    <w:abstractNumId w:val="35"/>
  </w:num>
  <w:num w:numId="32">
    <w:abstractNumId w:val="31"/>
  </w:num>
  <w:num w:numId="33">
    <w:abstractNumId w:val="51"/>
  </w:num>
  <w:num w:numId="34">
    <w:abstractNumId w:val="19"/>
  </w:num>
  <w:num w:numId="35">
    <w:abstractNumId w:val="24"/>
  </w:num>
  <w:num w:numId="36">
    <w:abstractNumId w:val="43"/>
  </w:num>
  <w:num w:numId="37">
    <w:abstractNumId w:val="50"/>
  </w:num>
  <w:num w:numId="38">
    <w:abstractNumId w:val="47"/>
  </w:num>
  <w:num w:numId="39">
    <w:abstractNumId w:val="42"/>
  </w:num>
  <w:num w:numId="40">
    <w:abstractNumId w:val="33"/>
  </w:num>
  <w:num w:numId="41">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proofState w:spelling="clean" w:grammar="clean"/>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37F"/>
    <w:rsid w:val="00000C40"/>
    <w:rsid w:val="00000E90"/>
    <w:rsid w:val="0000117D"/>
    <w:rsid w:val="000013B2"/>
    <w:rsid w:val="00002ABE"/>
    <w:rsid w:val="00004647"/>
    <w:rsid w:val="00011D57"/>
    <w:rsid w:val="00012DFD"/>
    <w:rsid w:val="00017090"/>
    <w:rsid w:val="00017BD1"/>
    <w:rsid w:val="00021E84"/>
    <w:rsid w:val="000238C2"/>
    <w:rsid w:val="00024807"/>
    <w:rsid w:val="0002581D"/>
    <w:rsid w:val="0002781A"/>
    <w:rsid w:val="00027D5A"/>
    <w:rsid w:val="0003035B"/>
    <w:rsid w:val="000352E0"/>
    <w:rsid w:val="000362B5"/>
    <w:rsid w:val="00036C10"/>
    <w:rsid w:val="00037EA4"/>
    <w:rsid w:val="00041AAF"/>
    <w:rsid w:val="00044815"/>
    <w:rsid w:val="00044D86"/>
    <w:rsid w:val="00044DEE"/>
    <w:rsid w:val="00046187"/>
    <w:rsid w:val="000578E6"/>
    <w:rsid w:val="00057ED8"/>
    <w:rsid w:val="000616E0"/>
    <w:rsid w:val="00061FF4"/>
    <w:rsid w:val="00062303"/>
    <w:rsid w:val="00064EE2"/>
    <w:rsid w:val="000723CA"/>
    <w:rsid w:val="00074172"/>
    <w:rsid w:val="00075509"/>
    <w:rsid w:val="00075827"/>
    <w:rsid w:val="00075ABE"/>
    <w:rsid w:val="000806EB"/>
    <w:rsid w:val="00081156"/>
    <w:rsid w:val="0008120D"/>
    <w:rsid w:val="00082838"/>
    <w:rsid w:val="00082E95"/>
    <w:rsid w:val="000835C2"/>
    <w:rsid w:val="00084549"/>
    <w:rsid w:val="00085724"/>
    <w:rsid w:val="00086A6F"/>
    <w:rsid w:val="000871B1"/>
    <w:rsid w:val="00090F9B"/>
    <w:rsid w:val="00096BFB"/>
    <w:rsid w:val="00097B36"/>
    <w:rsid w:val="000A0B64"/>
    <w:rsid w:val="000A28B8"/>
    <w:rsid w:val="000A2BF2"/>
    <w:rsid w:val="000A3445"/>
    <w:rsid w:val="000A41A7"/>
    <w:rsid w:val="000A7D65"/>
    <w:rsid w:val="000B009A"/>
    <w:rsid w:val="000B0D31"/>
    <w:rsid w:val="000B3671"/>
    <w:rsid w:val="000B5AF8"/>
    <w:rsid w:val="000B7550"/>
    <w:rsid w:val="000B7703"/>
    <w:rsid w:val="000C23F3"/>
    <w:rsid w:val="000C2734"/>
    <w:rsid w:val="000C5928"/>
    <w:rsid w:val="000C76B3"/>
    <w:rsid w:val="000C7FB2"/>
    <w:rsid w:val="000D0DFF"/>
    <w:rsid w:val="000D1B66"/>
    <w:rsid w:val="000D1D65"/>
    <w:rsid w:val="000D37C9"/>
    <w:rsid w:val="000D624B"/>
    <w:rsid w:val="000D6EF9"/>
    <w:rsid w:val="000E0DCD"/>
    <w:rsid w:val="000E336F"/>
    <w:rsid w:val="000E34D1"/>
    <w:rsid w:val="000E3B25"/>
    <w:rsid w:val="000E580A"/>
    <w:rsid w:val="000E65A2"/>
    <w:rsid w:val="000E72B0"/>
    <w:rsid w:val="000F128B"/>
    <w:rsid w:val="000F1F31"/>
    <w:rsid w:val="000F206F"/>
    <w:rsid w:val="000F4A7F"/>
    <w:rsid w:val="000F76AC"/>
    <w:rsid w:val="001009E8"/>
    <w:rsid w:val="00100EB9"/>
    <w:rsid w:val="001037AD"/>
    <w:rsid w:val="001037E6"/>
    <w:rsid w:val="001100B9"/>
    <w:rsid w:val="0011030B"/>
    <w:rsid w:val="00110FEE"/>
    <w:rsid w:val="00111C14"/>
    <w:rsid w:val="001142FB"/>
    <w:rsid w:val="001143A6"/>
    <w:rsid w:val="0011569F"/>
    <w:rsid w:val="00120608"/>
    <w:rsid w:val="00122C03"/>
    <w:rsid w:val="00122FA9"/>
    <w:rsid w:val="00125E91"/>
    <w:rsid w:val="00127ABA"/>
    <w:rsid w:val="00130878"/>
    <w:rsid w:val="00130CFB"/>
    <w:rsid w:val="00136186"/>
    <w:rsid w:val="001363FD"/>
    <w:rsid w:val="00137965"/>
    <w:rsid w:val="00140ECA"/>
    <w:rsid w:val="0014213E"/>
    <w:rsid w:val="00143B99"/>
    <w:rsid w:val="0014437F"/>
    <w:rsid w:val="001450EF"/>
    <w:rsid w:val="00145D99"/>
    <w:rsid w:val="0015242D"/>
    <w:rsid w:val="00153208"/>
    <w:rsid w:val="001541CF"/>
    <w:rsid w:val="0015705E"/>
    <w:rsid w:val="001577B5"/>
    <w:rsid w:val="00161683"/>
    <w:rsid w:val="00162611"/>
    <w:rsid w:val="00162E47"/>
    <w:rsid w:val="00163863"/>
    <w:rsid w:val="00163EA1"/>
    <w:rsid w:val="00165F5A"/>
    <w:rsid w:val="00170956"/>
    <w:rsid w:val="00172331"/>
    <w:rsid w:val="0017441C"/>
    <w:rsid w:val="00174A8E"/>
    <w:rsid w:val="00175729"/>
    <w:rsid w:val="00175C78"/>
    <w:rsid w:val="0017724E"/>
    <w:rsid w:val="001774A3"/>
    <w:rsid w:val="00177C67"/>
    <w:rsid w:val="00184AD8"/>
    <w:rsid w:val="00184F5D"/>
    <w:rsid w:val="00185BA7"/>
    <w:rsid w:val="00192A33"/>
    <w:rsid w:val="001975EA"/>
    <w:rsid w:val="001A05DF"/>
    <w:rsid w:val="001A1710"/>
    <w:rsid w:val="001A2237"/>
    <w:rsid w:val="001A3F29"/>
    <w:rsid w:val="001A40F5"/>
    <w:rsid w:val="001A56CE"/>
    <w:rsid w:val="001B0345"/>
    <w:rsid w:val="001B1540"/>
    <w:rsid w:val="001B15F4"/>
    <w:rsid w:val="001B29D0"/>
    <w:rsid w:val="001B2FFB"/>
    <w:rsid w:val="001B35E8"/>
    <w:rsid w:val="001B4940"/>
    <w:rsid w:val="001B6F5C"/>
    <w:rsid w:val="001B7450"/>
    <w:rsid w:val="001C07BA"/>
    <w:rsid w:val="001C13DA"/>
    <w:rsid w:val="001C2EBF"/>
    <w:rsid w:val="001C45A5"/>
    <w:rsid w:val="001C7875"/>
    <w:rsid w:val="001C7F1D"/>
    <w:rsid w:val="001D0790"/>
    <w:rsid w:val="001D1663"/>
    <w:rsid w:val="001D30B5"/>
    <w:rsid w:val="001D4E5A"/>
    <w:rsid w:val="001D5DB7"/>
    <w:rsid w:val="001D69A4"/>
    <w:rsid w:val="001E029E"/>
    <w:rsid w:val="001E3117"/>
    <w:rsid w:val="001E67F4"/>
    <w:rsid w:val="001E6840"/>
    <w:rsid w:val="001F173A"/>
    <w:rsid w:val="001F2609"/>
    <w:rsid w:val="001F273F"/>
    <w:rsid w:val="001F3180"/>
    <w:rsid w:val="001F4DA9"/>
    <w:rsid w:val="001F50A0"/>
    <w:rsid w:val="001F63A8"/>
    <w:rsid w:val="00202CAC"/>
    <w:rsid w:val="00203E41"/>
    <w:rsid w:val="0020417B"/>
    <w:rsid w:val="00205358"/>
    <w:rsid w:val="00206916"/>
    <w:rsid w:val="0020691D"/>
    <w:rsid w:val="00206C7E"/>
    <w:rsid w:val="00210A43"/>
    <w:rsid w:val="00210F0E"/>
    <w:rsid w:val="00211205"/>
    <w:rsid w:val="00212D5C"/>
    <w:rsid w:val="00213472"/>
    <w:rsid w:val="0021361A"/>
    <w:rsid w:val="00214B01"/>
    <w:rsid w:val="002168D1"/>
    <w:rsid w:val="00216A4A"/>
    <w:rsid w:val="0022010D"/>
    <w:rsid w:val="00221E14"/>
    <w:rsid w:val="00222A53"/>
    <w:rsid w:val="00223966"/>
    <w:rsid w:val="002257E6"/>
    <w:rsid w:val="00225CE6"/>
    <w:rsid w:val="0022703A"/>
    <w:rsid w:val="00231F29"/>
    <w:rsid w:val="00234C88"/>
    <w:rsid w:val="00235F26"/>
    <w:rsid w:val="00237BA9"/>
    <w:rsid w:val="00241D22"/>
    <w:rsid w:val="0024370B"/>
    <w:rsid w:val="00243921"/>
    <w:rsid w:val="002509FC"/>
    <w:rsid w:val="00253778"/>
    <w:rsid w:val="00253ABC"/>
    <w:rsid w:val="00254E52"/>
    <w:rsid w:val="00255C8D"/>
    <w:rsid w:val="002562EF"/>
    <w:rsid w:val="00257070"/>
    <w:rsid w:val="0025777D"/>
    <w:rsid w:val="002625C3"/>
    <w:rsid w:val="00266E77"/>
    <w:rsid w:val="00271E65"/>
    <w:rsid w:val="00271ED3"/>
    <w:rsid w:val="00273FDC"/>
    <w:rsid w:val="0027797A"/>
    <w:rsid w:val="00277DE2"/>
    <w:rsid w:val="00284A36"/>
    <w:rsid w:val="00284C59"/>
    <w:rsid w:val="00286F50"/>
    <w:rsid w:val="00290DD1"/>
    <w:rsid w:val="00290EDF"/>
    <w:rsid w:val="00292E0F"/>
    <w:rsid w:val="002939F3"/>
    <w:rsid w:val="00293EE7"/>
    <w:rsid w:val="0029567D"/>
    <w:rsid w:val="002A0D68"/>
    <w:rsid w:val="002A282F"/>
    <w:rsid w:val="002A3904"/>
    <w:rsid w:val="002A758F"/>
    <w:rsid w:val="002B1652"/>
    <w:rsid w:val="002B7FA6"/>
    <w:rsid w:val="002C1401"/>
    <w:rsid w:val="002C3B48"/>
    <w:rsid w:val="002C3B7C"/>
    <w:rsid w:val="002C5195"/>
    <w:rsid w:val="002C5F4D"/>
    <w:rsid w:val="002C6B80"/>
    <w:rsid w:val="002C7E64"/>
    <w:rsid w:val="002D020C"/>
    <w:rsid w:val="002D0F6E"/>
    <w:rsid w:val="002D2917"/>
    <w:rsid w:val="002D2AC0"/>
    <w:rsid w:val="002D77EC"/>
    <w:rsid w:val="002E0136"/>
    <w:rsid w:val="002E2607"/>
    <w:rsid w:val="002E38C7"/>
    <w:rsid w:val="002E459B"/>
    <w:rsid w:val="002E6220"/>
    <w:rsid w:val="002E73D7"/>
    <w:rsid w:val="002E7E1C"/>
    <w:rsid w:val="002F0255"/>
    <w:rsid w:val="002F187A"/>
    <w:rsid w:val="002F1CE0"/>
    <w:rsid w:val="002F6D18"/>
    <w:rsid w:val="002F7A20"/>
    <w:rsid w:val="002F7D79"/>
    <w:rsid w:val="003010F1"/>
    <w:rsid w:val="00301959"/>
    <w:rsid w:val="00303FE5"/>
    <w:rsid w:val="00305096"/>
    <w:rsid w:val="00306821"/>
    <w:rsid w:val="00314B7F"/>
    <w:rsid w:val="003200FE"/>
    <w:rsid w:val="00320FBB"/>
    <w:rsid w:val="00321E79"/>
    <w:rsid w:val="0032311A"/>
    <w:rsid w:val="003241B5"/>
    <w:rsid w:val="0032596F"/>
    <w:rsid w:val="00325A67"/>
    <w:rsid w:val="00325D56"/>
    <w:rsid w:val="00326B42"/>
    <w:rsid w:val="00331E4A"/>
    <w:rsid w:val="00332ABB"/>
    <w:rsid w:val="00332F3D"/>
    <w:rsid w:val="003336BD"/>
    <w:rsid w:val="003340D5"/>
    <w:rsid w:val="0033428E"/>
    <w:rsid w:val="003344C4"/>
    <w:rsid w:val="003357DF"/>
    <w:rsid w:val="00341DA6"/>
    <w:rsid w:val="00343404"/>
    <w:rsid w:val="00343472"/>
    <w:rsid w:val="00344DE2"/>
    <w:rsid w:val="00344F01"/>
    <w:rsid w:val="00346B8F"/>
    <w:rsid w:val="003474DF"/>
    <w:rsid w:val="00351009"/>
    <w:rsid w:val="00353FD2"/>
    <w:rsid w:val="003546E3"/>
    <w:rsid w:val="00354F4D"/>
    <w:rsid w:val="003565D5"/>
    <w:rsid w:val="00357C50"/>
    <w:rsid w:val="0036286C"/>
    <w:rsid w:val="00363A69"/>
    <w:rsid w:val="00372854"/>
    <w:rsid w:val="00373AB9"/>
    <w:rsid w:val="0037706E"/>
    <w:rsid w:val="00377EC4"/>
    <w:rsid w:val="00384E9C"/>
    <w:rsid w:val="0038743D"/>
    <w:rsid w:val="003878EA"/>
    <w:rsid w:val="00390DF3"/>
    <w:rsid w:val="00391D29"/>
    <w:rsid w:val="003929A5"/>
    <w:rsid w:val="00394B9F"/>
    <w:rsid w:val="00396A68"/>
    <w:rsid w:val="00396D67"/>
    <w:rsid w:val="003976E9"/>
    <w:rsid w:val="003A2A4E"/>
    <w:rsid w:val="003A372C"/>
    <w:rsid w:val="003A3C6D"/>
    <w:rsid w:val="003A7FBA"/>
    <w:rsid w:val="003B0242"/>
    <w:rsid w:val="003B35C1"/>
    <w:rsid w:val="003B3741"/>
    <w:rsid w:val="003C13F1"/>
    <w:rsid w:val="003C5521"/>
    <w:rsid w:val="003C5E87"/>
    <w:rsid w:val="003C6B6F"/>
    <w:rsid w:val="003C7DF1"/>
    <w:rsid w:val="003D192E"/>
    <w:rsid w:val="003D3557"/>
    <w:rsid w:val="003D3D95"/>
    <w:rsid w:val="003E0BD7"/>
    <w:rsid w:val="003E284F"/>
    <w:rsid w:val="003E2C12"/>
    <w:rsid w:val="003E5307"/>
    <w:rsid w:val="003E5453"/>
    <w:rsid w:val="003E63C4"/>
    <w:rsid w:val="003F05A4"/>
    <w:rsid w:val="003F1146"/>
    <w:rsid w:val="003F1598"/>
    <w:rsid w:val="003F3723"/>
    <w:rsid w:val="003F41DE"/>
    <w:rsid w:val="003F4604"/>
    <w:rsid w:val="003F4795"/>
    <w:rsid w:val="003F61A3"/>
    <w:rsid w:val="003F61F2"/>
    <w:rsid w:val="003F76E2"/>
    <w:rsid w:val="004028A2"/>
    <w:rsid w:val="00402BAB"/>
    <w:rsid w:val="00403FB9"/>
    <w:rsid w:val="00410781"/>
    <w:rsid w:val="004116D3"/>
    <w:rsid w:val="00414454"/>
    <w:rsid w:val="004176E2"/>
    <w:rsid w:val="00424E6C"/>
    <w:rsid w:val="00425479"/>
    <w:rsid w:val="00426967"/>
    <w:rsid w:val="0042718E"/>
    <w:rsid w:val="00427526"/>
    <w:rsid w:val="00430A7B"/>
    <w:rsid w:val="00430B59"/>
    <w:rsid w:val="00433A6D"/>
    <w:rsid w:val="0043506A"/>
    <w:rsid w:val="004359F2"/>
    <w:rsid w:val="00435FDE"/>
    <w:rsid w:val="00436B19"/>
    <w:rsid w:val="004402F0"/>
    <w:rsid w:val="004407E3"/>
    <w:rsid w:val="00440BEB"/>
    <w:rsid w:val="0044238C"/>
    <w:rsid w:val="0044253E"/>
    <w:rsid w:val="004430ED"/>
    <w:rsid w:val="004435B4"/>
    <w:rsid w:val="004450CD"/>
    <w:rsid w:val="00447B57"/>
    <w:rsid w:val="00447DDB"/>
    <w:rsid w:val="004500C9"/>
    <w:rsid w:val="00450769"/>
    <w:rsid w:val="00450AF1"/>
    <w:rsid w:val="00451591"/>
    <w:rsid w:val="00451884"/>
    <w:rsid w:val="00451B83"/>
    <w:rsid w:val="00453718"/>
    <w:rsid w:val="004559EB"/>
    <w:rsid w:val="00465D23"/>
    <w:rsid w:val="00465FAC"/>
    <w:rsid w:val="00471D5F"/>
    <w:rsid w:val="00472807"/>
    <w:rsid w:val="004765A1"/>
    <w:rsid w:val="00476760"/>
    <w:rsid w:val="00480108"/>
    <w:rsid w:val="0048090A"/>
    <w:rsid w:val="00483CE1"/>
    <w:rsid w:val="004840D4"/>
    <w:rsid w:val="004852D3"/>
    <w:rsid w:val="0048549E"/>
    <w:rsid w:val="004860BE"/>
    <w:rsid w:val="0048725E"/>
    <w:rsid w:val="00490D07"/>
    <w:rsid w:val="00492B50"/>
    <w:rsid w:val="00493387"/>
    <w:rsid w:val="004940AC"/>
    <w:rsid w:val="00495F5F"/>
    <w:rsid w:val="00496A54"/>
    <w:rsid w:val="004971F2"/>
    <w:rsid w:val="00497D4A"/>
    <w:rsid w:val="004A1564"/>
    <w:rsid w:val="004A658E"/>
    <w:rsid w:val="004B4F38"/>
    <w:rsid w:val="004B54CB"/>
    <w:rsid w:val="004B5ED0"/>
    <w:rsid w:val="004B77D0"/>
    <w:rsid w:val="004B7AA8"/>
    <w:rsid w:val="004C230B"/>
    <w:rsid w:val="004C7A0F"/>
    <w:rsid w:val="004D1513"/>
    <w:rsid w:val="004D2B5E"/>
    <w:rsid w:val="004D4061"/>
    <w:rsid w:val="004D55DA"/>
    <w:rsid w:val="004D7D94"/>
    <w:rsid w:val="004E401E"/>
    <w:rsid w:val="004E51C4"/>
    <w:rsid w:val="004E5EAB"/>
    <w:rsid w:val="004E627D"/>
    <w:rsid w:val="004F23C1"/>
    <w:rsid w:val="004F365F"/>
    <w:rsid w:val="00501FD7"/>
    <w:rsid w:val="00504456"/>
    <w:rsid w:val="00506F17"/>
    <w:rsid w:val="005129B8"/>
    <w:rsid w:val="00513614"/>
    <w:rsid w:val="00513BDE"/>
    <w:rsid w:val="00513F6A"/>
    <w:rsid w:val="00514159"/>
    <w:rsid w:val="005155D7"/>
    <w:rsid w:val="00516EE4"/>
    <w:rsid w:val="00517B46"/>
    <w:rsid w:val="005205E6"/>
    <w:rsid w:val="00521057"/>
    <w:rsid w:val="005222CA"/>
    <w:rsid w:val="005225FB"/>
    <w:rsid w:val="005239D4"/>
    <w:rsid w:val="00524DDF"/>
    <w:rsid w:val="00524EC4"/>
    <w:rsid w:val="005258A6"/>
    <w:rsid w:val="00526178"/>
    <w:rsid w:val="005265D3"/>
    <w:rsid w:val="005266B0"/>
    <w:rsid w:val="00532F2B"/>
    <w:rsid w:val="0053398C"/>
    <w:rsid w:val="005349D2"/>
    <w:rsid w:val="00535D3D"/>
    <w:rsid w:val="0053667A"/>
    <w:rsid w:val="00541476"/>
    <w:rsid w:val="00542008"/>
    <w:rsid w:val="00544F5D"/>
    <w:rsid w:val="00547B97"/>
    <w:rsid w:val="00550560"/>
    <w:rsid w:val="00550D47"/>
    <w:rsid w:val="005526A4"/>
    <w:rsid w:val="00553533"/>
    <w:rsid w:val="00553C1D"/>
    <w:rsid w:val="00555504"/>
    <w:rsid w:val="00555812"/>
    <w:rsid w:val="00557353"/>
    <w:rsid w:val="00557E77"/>
    <w:rsid w:val="0056254E"/>
    <w:rsid w:val="0057043A"/>
    <w:rsid w:val="00570D61"/>
    <w:rsid w:val="0057319D"/>
    <w:rsid w:val="00575654"/>
    <w:rsid w:val="005773E5"/>
    <w:rsid w:val="00580FDA"/>
    <w:rsid w:val="00585474"/>
    <w:rsid w:val="0058615A"/>
    <w:rsid w:val="00586B60"/>
    <w:rsid w:val="005901AA"/>
    <w:rsid w:val="00590D4F"/>
    <w:rsid w:val="005926A3"/>
    <w:rsid w:val="00593850"/>
    <w:rsid w:val="00593A87"/>
    <w:rsid w:val="00595A1A"/>
    <w:rsid w:val="00595F96"/>
    <w:rsid w:val="005973C1"/>
    <w:rsid w:val="005A26BE"/>
    <w:rsid w:val="005A49F4"/>
    <w:rsid w:val="005A518F"/>
    <w:rsid w:val="005B0706"/>
    <w:rsid w:val="005B24DE"/>
    <w:rsid w:val="005B6320"/>
    <w:rsid w:val="005B6AE3"/>
    <w:rsid w:val="005B7535"/>
    <w:rsid w:val="005C017D"/>
    <w:rsid w:val="005C2F8C"/>
    <w:rsid w:val="005C450D"/>
    <w:rsid w:val="005C5523"/>
    <w:rsid w:val="005C7327"/>
    <w:rsid w:val="005C788A"/>
    <w:rsid w:val="005C7E3A"/>
    <w:rsid w:val="005D011A"/>
    <w:rsid w:val="005D0864"/>
    <w:rsid w:val="005D08D3"/>
    <w:rsid w:val="005D1C89"/>
    <w:rsid w:val="005D2F68"/>
    <w:rsid w:val="005D3106"/>
    <w:rsid w:val="005D520F"/>
    <w:rsid w:val="005D5E65"/>
    <w:rsid w:val="005D73B0"/>
    <w:rsid w:val="005E05BD"/>
    <w:rsid w:val="005E188B"/>
    <w:rsid w:val="005E24A2"/>
    <w:rsid w:val="005E458F"/>
    <w:rsid w:val="005E7A5E"/>
    <w:rsid w:val="005F23AD"/>
    <w:rsid w:val="005F4BF6"/>
    <w:rsid w:val="005F530B"/>
    <w:rsid w:val="005F647B"/>
    <w:rsid w:val="005F6583"/>
    <w:rsid w:val="00601C44"/>
    <w:rsid w:val="0060220C"/>
    <w:rsid w:val="006031FF"/>
    <w:rsid w:val="00603462"/>
    <w:rsid w:val="006075ED"/>
    <w:rsid w:val="00612AEB"/>
    <w:rsid w:val="0061351B"/>
    <w:rsid w:val="00613682"/>
    <w:rsid w:val="006136F6"/>
    <w:rsid w:val="00614F7D"/>
    <w:rsid w:val="00621713"/>
    <w:rsid w:val="00624C3C"/>
    <w:rsid w:val="00627BB5"/>
    <w:rsid w:val="006304A6"/>
    <w:rsid w:val="00631E56"/>
    <w:rsid w:val="00634526"/>
    <w:rsid w:val="0063465E"/>
    <w:rsid w:val="00635DE2"/>
    <w:rsid w:val="006365FE"/>
    <w:rsid w:val="0063791A"/>
    <w:rsid w:val="006416F8"/>
    <w:rsid w:val="00643A2C"/>
    <w:rsid w:val="006444B0"/>
    <w:rsid w:val="00644EA2"/>
    <w:rsid w:val="0064549D"/>
    <w:rsid w:val="00645E1C"/>
    <w:rsid w:val="00646343"/>
    <w:rsid w:val="00650373"/>
    <w:rsid w:val="00650B04"/>
    <w:rsid w:val="00650E30"/>
    <w:rsid w:val="006531A6"/>
    <w:rsid w:val="00653D3B"/>
    <w:rsid w:val="00656439"/>
    <w:rsid w:val="006568CC"/>
    <w:rsid w:val="00656F2B"/>
    <w:rsid w:val="00661352"/>
    <w:rsid w:val="00662802"/>
    <w:rsid w:val="00666859"/>
    <w:rsid w:val="00666FA1"/>
    <w:rsid w:val="0067035C"/>
    <w:rsid w:val="0067253C"/>
    <w:rsid w:val="006766CF"/>
    <w:rsid w:val="006800B9"/>
    <w:rsid w:val="006831A8"/>
    <w:rsid w:val="0068535F"/>
    <w:rsid w:val="0068620E"/>
    <w:rsid w:val="0068757F"/>
    <w:rsid w:val="00690128"/>
    <w:rsid w:val="00691EC4"/>
    <w:rsid w:val="00693596"/>
    <w:rsid w:val="00694A3E"/>
    <w:rsid w:val="00695681"/>
    <w:rsid w:val="006A4094"/>
    <w:rsid w:val="006A428D"/>
    <w:rsid w:val="006A5623"/>
    <w:rsid w:val="006A690D"/>
    <w:rsid w:val="006B14E0"/>
    <w:rsid w:val="006B1B2F"/>
    <w:rsid w:val="006B2A6F"/>
    <w:rsid w:val="006B384C"/>
    <w:rsid w:val="006B48EB"/>
    <w:rsid w:val="006B54D8"/>
    <w:rsid w:val="006B74F1"/>
    <w:rsid w:val="006B76EB"/>
    <w:rsid w:val="006B79C2"/>
    <w:rsid w:val="006C30F8"/>
    <w:rsid w:val="006D3985"/>
    <w:rsid w:val="006D74A7"/>
    <w:rsid w:val="006E1FEA"/>
    <w:rsid w:val="006E393A"/>
    <w:rsid w:val="006E4C35"/>
    <w:rsid w:val="006E526F"/>
    <w:rsid w:val="006E554D"/>
    <w:rsid w:val="006E6D23"/>
    <w:rsid w:val="006F154C"/>
    <w:rsid w:val="006F1E48"/>
    <w:rsid w:val="006F2084"/>
    <w:rsid w:val="006F7605"/>
    <w:rsid w:val="00700A0E"/>
    <w:rsid w:val="00700A73"/>
    <w:rsid w:val="00701BB6"/>
    <w:rsid w:val="0070311C"/>
    <w:rsid w:val="00713A15"/>
    <w:rsid w:val="00713CB9"/>
    <w:rsid w:val="00714562"/>
    <w:rsid w:val="007154B7"/>
    <w:rsid w:val="00715CB9"/>
    <w:rsid w:val="00717FB9"/>
    <w:rsid w:val="00723CE1"/>
    <w:rsid w:val="00724612"/>
    <w:rsid w:val="00726DA6"/>
    <w:rsid w:val="007277F3"/>
    <w:rsid w:val="00727CA1"/>
    <w:rsid w:val="00731761"/>
    <w:rsid w:val="00732C45"/>
    <w:rsid w:val="00733D46"/>
    <w:rsid w:val="007348CC"/>
    <w:rsid w:val="00735398"/>
    <w:rsid w:val="007405AD"/>
    <w:rsid w:val="007405DB"/>
    <w:rsid w:val="007408EB"/>
    <w:rsid w:val="00742003"/>
    <w:rsid w:val="0074392A"/>
    <w:rsid w:val="00743A8C"/>
    <w:rsid w:val="007441FE"/>
    <w:rsid w:val="00747790"/>
    <w:rsid w:val="00750BD5"/>
    <w:rsid w:val="00751DA4"/>
    <w:rsid w:val="007522CF"/>
    <w:rsid w:val="00754547"/>
    <w:rsid w:val="00756D83"/>
    <w:rsid w:val="00757C23"/>
    <w:rsid w:val="00760BD7"/>
    <w:rsid w:val="0076148D"/>
    <w:rsid w:val="00762EBD"/>
    <w:rsid w:val="00763F2A"/>
    <w:rsid w:val="0076551B"/>
    <w:rsid w:val="00766A9F"/>
    <w:rsid w:val="00766BB8"/>
    <w:rsid w:val="00770365"/>
    <w:rsid w:val="0077397B"/>
    <w:rsid w:val="00775B04"/>
    <w:rsid w:val="0077643C"/>
    <w:rsid w:val="00781D65"/>
    <w:rsid w:val="00782A73"/>
    <w:rsid w:val="00784ACE"/>
    <w:rsid w:val="00785408"/>
    <w:rsid w:val="00786616"/>
    <w:rsid w:val="0079072A"/>
    <w:rsid w:val="00791430"/>
    <w:rsid w:val="00791BD5"/>
    <w:rsid w:val="00793901"/>
    <w:rsid w:val="00793E9A"/>
    <w:rsid w:val="007941A6"/>
    <w:rsid w:val="0079796D"/>
    <w:rsid w:val="00797C27"/>
    <w:rsid w:val="007A4130"/>
    <w:rsid w:val="007A56FF"/>
    <w:rsid w:val="007A74A5"/>
    <w:rsid w:val="007A7B6D"/>
    <w:rsid w:val="007B00E2"/>
    <w:rsid w:val="007B0228"/>
    <w:rsid w:val="007B10F1"/>
    <w:rsid w:val="007B121D"/>
    <w:rsid w:val="007B2180"/>
    <w:rsid w:val="007B4FCB"/>
    <w:rsid w:val="007B77AB"/>
    <w:rsid w:val="007B7918"/>
    <w:rsid w:val="007C058B"/>
    <w:rsid w:val="007C2C13"/>
    <w:rsid w:val="007C3796"/>
    <w:rsid w:val="007C67BF"/>
    <w:rsid w:val="007D37A6"/>
    <w:rsid w:val="007D52EB"/>
    <w:rsid w:val="007E42A3"/>
    <w:rsid w:val="007E53C2"/>
    <w:rsid w:val="007E6E68"/>
    <w:rsid w:val="007E6FD0"/>
    <w:rsid w:val="007F2C7D"/>
    <w:rsid w:val="007F47C0"/>
    <w:rsid w:val="007F49FB"/>
    <w:rsid w:val="007F62E4"/>
    <w:rsid w:val="0080130D"/>
    <w:rsid w:val="00802A4E"/>
    <w:rsid w:val="00802B84"/>
    <w:rsid w:val="008050C3"/>
    <w:rsid w:val="00805FEB"/>
    <w:rsid w:val="00810C58"/>
    <w:rsid w:val="00811CEE"/>
    <w:rsid w:val="0081200F"/>
    <w:rsid w:val="008165C8"/>
    <w:rsid w:val="00816B22"/>
    <w:rsid w:val="0081748A"/>
    <w:rsid w:val="00817582"/>
    <w:rsid w:val="00820D0A"/>
    <w:rsid w:val="00820F7C"/>
    <w:rsid w:val="00822170"/>
    <w:rsid w:val="00824116"/>
    <w:rsid w:val="00824219"/>
    <w:rsid w:val="00834509"/>
    <w:rsid w:val="00834FCD"/>
    <w:rsid w:val="00836492"/>
    <w:rsid w:val="00837C0C"/>
    <w:rsid w:val="008434D4"/>
    <w:rsid w:val="00843AC8"/>
    <w:rsid w:val="00845533"/>
    <w:rsid w:val="008503AC"/>
    <w:rsid w:val="00850A8A"/>
    <w:rsid w:val="00851FF1"/>
    <w:rsid w:val="0085203F"/>
    <w:rsid w:val="00855016"/>
    <w:rsid w:val="008558AC"/>
    <w:rsid w:val="00856EEA"/>
    <w:rsid w:val="0086175E"/>
    <w:rsid w:val="00862DB9"/>
    <w:rsid w:val="00863FEF"/>
    <w:rsid w:val="00866790"/>
    <w:rsid w:val="00866FC6"/>
    <w:rsid w:val="00867049"/>
    <w:rsid w:val="00871E19"/>
    <w:rsid w:val="00872440"/>
    <w:rsid w:val="00876E55"/>
    <w:rsid w:val="0087751C"/>
    <w:rsid w:val="00880369"/>
    <w:rsid w:val="008816D1"/>
    <w:rsid w:val="0088399E"/>
    <w:rsid w:val="008844A9"/>
    <w:rsid w:val="0088504B"/>
    <w:rsid w:val="00886271"/>
    <w:rsid w:val="0088691A"/>
    <w:rsid w:val="008878F9"/>
    <w:rsid w:val="00890633"/>
    <w:rsid w:val="008926CA"/>
    <w:rsid w:val="00894093"/>
    <w:rsid w:val="0089429B"/>
    <w:rsid w:val="00895E0B"/>
    <w:rsid w:val="008973AD"/>
    <w:rsid w:val="00897FC3"/>
    <w:rsid w:val="008A6ED1"/>
    <w:rsid w:val="008B1715"/>
    <w:rsid w:val="008B2F9C"/>
    <w:rsid w:val="008B3248"/>
    <w:rsid w:val="008B457D"/>
    <w:rsid w:val="008B6D9D"/>
    <w:rsid w:val="008B7FC5"/>
    <w:rsid w:val="008C1DE4"/>
    <w:rsid w:val="008C2ED6"/>
    <w:rsid w:val="008C7108"/>
    <w:rsid w:val="008D49FC"/>
    <w:rsid w:val="008D533F"/>
    <w:rsid w:val="008D6FCF"/>
    <w:rsid w:val="008E2FE1"/>
    <w:rsid w:val="008E3214"/>
    <w:rsid w:val="008E385A"/>
    <w:rsid w:val="008E644E"/>
    <w:rsid w:val="008F015E"/>
    <w:rsid w:val="008F01B9"/>
    <w:rsid w:val="008F69DC"/>
    <w:rsid w:val="0090035B"/>
    <w:rsid w:val="00902A25"/>
    <w:rsid w:val="009032C1"/>
    <w:rsid w:val="00903F26"/>
    <w:rsid w:val="00905D1B"/>
    <w:rsid w:val="009062B5"/>
    <w:rsid w:val="0090794B"/>
    <w:rsid w:val="00911519"/>
    <w:rsid w:val="00911E59"/>
    <w:rsid w:val="00914D84"/>
    <w:rsid w:val="00916895"/>
    <w:rsid w:val="00916F10"/>
    <w:rsid w:val="00920B19"/>
    <w:rsid w:val="00921815"/>
    <w:rsid w:val="00921D18"/>
    <w:rsid w:val="009224AE"/>
    <w:rsid w:val="00923804"/>
    <w:rsid w:val="00923950"/>
    <w:rsid w:val="0092531D"/>
    <w:rsid w:val="00926D85"/>
    <w:rsid w:val="009320D6"/>
    <w:rsid w:val="009325C1"/>
    <w:rsid w:val="00935252"/>
    <w:rsid w:val="00936C75"/>
    <w:rsid w:val="0094133E"/>
    <w:rsid w:val="00943337"/>
    <w:rsid w:val="00943577"/>
    <w:rsid w:val="00943946"/>
    <w:rsid w:val="00943E6B"/>
    <w:rsid w:val="00943F6C"/>
    <w:rsid w:val="00944092"/>
    <w:rsid w:val="00944AE3"/>
    <w:rsid w:val="00944E9F"/>
    <w:rsid w:val="009474C8"/>
    <w:rsid w:val="00947BB8"/>
    <w:rsid w:val="00954732"/>
    <w:rsid w:val="00954FDC"/>
    <w:rsid w:val="00955F73"/>
    <w:rsid w:val="00957699"/>
    <w:rsid w:val="00957EBB"/>
    <w:rsid w:val="00960696"/>
    <w:rsid w:val="00961E24"/>
    <w:rsid w:val="00963DC4"/>
    <w:rsid w:val="00965534"/>
    <w:rsid w:val="00971006"/>
    <w:rsid w:val="009712A0"/>
    <w:rsid w:val="0097195F"/>
    <w:rsid w:val="00973719"/>
    <w:rsid w:val="00974E5E"/>
    <w:rsid w:val="00975C59"/>
    <w:rsid w:val="00976C5C"/>
    <w:rsid w:val="009803C3"/>
    <w:rsid w:val="0098056A"/>
    <w:rsid w:val="00981821"/>
    <w:rsid w:val="00981D9A"/>
    <w:rsid w:val="009852B2"/>
    <w:rsid w:val="00986CFF"/>
    <w:rsid w:val="00992394"/>
    <w:rsid w:val="00992859"/>
    <w:rsid w:val="00994180"/>
    <w:rsid w:val="009948F2"/>
    <w:rsid w:val="0099568B"/>
    <w:rsid w:val="00996A02"/>
    <w:rsid w:val="00997CCA"/>
    <w:rsid w:val="009A0B81"/>
    <w:rsid w:val="009A4B39"/>
    <w:rsid w:val="009B3E50"/>
    <w:rsid w:val="009B459E"/>
    <w:rsid w:val="009B77F1"/>
    <w:rsid w:val="009C0932"/>
    <w:rsid w:val="009C1B76"/>
    <w:rsid w:val="009C556B"/>
    <w:rsid w:val="009C5621"/>
    <w:rsid w:val="009D14FB"/>
    <w:rsid w:val="009D40BA"/>
    <w:rsid w:val="009D441E"/>
    <w:rsid w:val="009D4616"/>
    <w:rsid w:val="009D4BC5"/>
    <w:rsid w:val="009E0C31"/>
    <w:rsid w:val="009E24B1"/>
    <w:rsid w:val="009E349B"/>
    <w:rsid w:val="009E573B"/>
    <w:rsid w:val="009E5CD3"/>
    <w:rsid w:val="009E6E87"/>
    <w:rsid w:val="009E70B1"/>
    <w:rsid w:val="009E734B"/>
    <w:rsid w:val="009F035E"/>
    <w:rsid w:val="009F2BD2"/>
    <w:rsid w:val="009F2C8C"/>
    <w:rsid w:val="009F6324"/>
    <w:rsid w:val="009F77BC"/>
    <w:rsid w:val="00A00C4E"/>
    <w:rsid w:val="00A02034"/>
    <w:rsid w:val="00A04695"/>
    <w:rsid w:val="00A04923"/>
    <w:rsid w:val="00A05065"/>
    <w:rsid w:val="00A05B94"/>
    <w:rsid w:val="00A06083"/>
    <w:rsid w:val="00A06CE6"/>
    <w:rsid w:val="00A06FBD"/>
    <w:rsid w:val="00A1004A"/>
    <w:rsid w:val="00A1337C"/>
    <w:rsid w:val="00A21804"/>
    <w:rsid w:val="00A230EE"/>
    <w:rsid w:val="00A23789"/>
    <w:rsid w:val="00A27240"/>
    <w:rsid w:val="00A330C5"/>
    <w:rsid w:val="00A34F7A"/>
    <w:rsid w:val="00A366A9"/>
    <w:rsid w:val="00A36B05"/>
    <w:rsid w:val="00A36E39"/>
    <w:rsid w:val="00A37909"/>
    <w:rsid w:val="00A4024B"/>
    <w:rsid w:val="00A4109E"/>
    <w:rsid w:val="00A42980"/>
    <w:rsid w:val="00A44107"/>
    <w:rsid w:val="00A44584"/>
    <w:rsid w:val="00A45006"/>
    <w:rsid w:val="00A45588"/>
    <w:rsid w:val="00A46671"/>
    <w:rsid w:val="00A46F7B"/>
    <w:rsid w:val="00A4718E"/>
    <w:rsid w:val="00A50164"/>
    <w:rsid w:val="00A50208"/>
    <w:rsid w:val="00A50F46"/>
    <w:rsid w:val="00A50FCE"/>
    <w:rsid w:val="00A55A0F"/>
    <w:rsid w:val="00A56B89"/>
    <w:rsid w:val="00A57A5E"/>
    <w:rsid w:val="00A60457"/>
    <w:rsid w:val="00A6168B"/>
    <w:rsid w:val="00A6280E"/>
    <w:rsid w:val="00A63B6B"/>
    <w:rsid w:val="00A63F9D"/>
    <w:rsid w:val="00A64331"/>
    <w:rsid w:val="00A679E3"/>
    <w:rsid w:val="00A70941"/>
    <w:rsid w:val="00A719F5"/>
    <w:rsid w:val="00A72666"/>
    <w:rsid w:val="00A7613A"/>
    <w:rsid w:val="00A7658B"/>
    <w:rsid w:val="00A77CBB"/>
    <w:rsid w:val="00A847F4"/>
    <w:rsid w:val="00A8680A"/>
    <w:rsid w:val="00A90102"/>
    <w:rsid w:val="00A95105"/>
    <w:rsid w:val="00A9705A"/>
    <w:rsid w:val="00A97786"/>
    <w:rsid w:val="00AA0E31"/>
    <w:rsid w:val="00AA180F"/>
    <w:rsid w:val="00AA292B"/>
    <w:rsid w:val="00AA2C81"/>
    <w:rsid w:val="00AB0DA8"/>
    <w:rsid w:val="00AB13AE"/>
    <w:rsid w:val="00AB59A0"/>
    <w:rsid w:val="00AC08B2"/>
    <w:rsid w:val="00AC0917"/>
    <w:rsid w:val="00AC1A40"/>
    <w:rsid w:val="00AC1D8C"/>
    <w:rsid w:val="00AC3C11"/>
    <w:rsid w:val="00AC7C29"/>
    <w:rsid w:val="00AD175D"/>
    <w:rsid w:val="00AD1845"/>
    <w:rsid w:val="00AD1882"/>
    <w:rsid w:val="00AD2581"/>
    <w:rsid w:val="00AD42D3"/>
    <w:rsid w:val="00AD4661"/>
    <w:rsid w:val="00AD7C33"/>
    <w:rsid w:val="00AE0EE2"/>
    <w:rsid w:val="00AE3730"/>
    <w:rsid w:val="00AE4004"/>
    <w:rsid w:val="00AE4296"/>
    <w:rsid w:val="00AE6BF7"/>
    <w:rsid w:val="00AE7817"/>
    <w:rsid w:val="00AE79EF"/>
    <w:rsid w:val="00AF18EC"/>
    <w:rsid w:val="00AF2D41"/>
    <w:rsid w:val="00AF3A0E"/>
    <w:rsid w:val="00AF61D0"/>
    <w:rsid w:val="00AF7D20"/>
    <w:rsid w:val="00B017E3"/>
    <w:rsid w:val="00B02EBF"/>
    <w:rsid w:val="00B0505C"/>
    <w:rsid w:val="00B05E1A"/>
    <w:rsid w:val="00B05F6D"/>
    <w:rsid w:val="00B11A77"/>
    <w:rsid w:val="00B151E4"/>
    <w:rsid w:val="00B15213"/>
    <w:rsid w:val="00B15B08"/>
    <w:rsid w:val="00B16303"/>
    <w:rsid w:val="00B20C55"/>
    <w:rsid w:val="00B24D4A"/>
    <w:rsid w:val="00B25FA1"/>
    <w:rsid w:val="00B26050"/>
    <w:rsid w:val="00B263C7"/>
    <w:rsid w:val="00B300D8"/>
    <w:rsid w:val="00B30F0C"/>
    <w:rsid w:val="00B31818"/>
    <w:rsid w:val="00B347F2"/>
    <w:rsid w:val="00B370A1"/>
    <w:rsid w:val="00B42114"/>
    <w:rsid w:val="00B425CF"/>
    <w:rsid w:val="00B4794E"/>
    <w:rsid w:val="00B5047D"/>
    <w:rsid w:val="00B5375A"/>
    <w:rsid w:val="00B53D6B"/>
    <w:rsid w:val="00B54EDF"/>
    <w:rsid w:val="00B55A1A"/>
    <w:rsid w:val="00B63B7D"/>
    <w:rsid w:val="00B6540A"/>
    <w:rsid w:val="00B6695C"/>
    <w:rsid w:val="00B70D42"/>
    <w:rsid w:val="00B71C56"/>
    <w:rsid w:val="00B71D6E"/>
    <w:rsid w:val="00B744A3"/>
    <w:rsid w:val="00B748E9"/>
    <w:rsid w:val="00B75848"/>
    <w:rsid w:val="00B76379"/>
    <w:rsid w:val="00B77694"/>
    <w:rsid w:val="00B7779F"/>
    <w:rsid w:val="00B82976"/>
    <w:rsid w:val="00B90850"/>
    <w:rsid w:val="00B92B41"/>
    <w:rsid w:val="00B935C1"/>
    <w:rsid w:val="00B9654A"/>
    <w:rsid w:val="00BA04B7"/>
    <w:rsid w:val="00BA0732"/>
    <w:rsid w:val="00BB03F5"/>
    <w:rsid w:val="00BB0BEE"/>
    <w:rsid w:val="00BB32C7"/>
    <w:rsid w:val="00BB39A8"/>
    <w:rsid w:val="00BC0F6F"/>
    <w:rsid w:val="00BC13FF"/>
    <w:rsid w:val="00BC20C5"/>
    <w:rsid w:val="00BC3191"/>
    <w:rsid w:val="00BC7F57"/>
    <w:rsid w:val="00BD10B6"/>
    <w:rsid w:val="00BD22B7"/>
    <w:rsid w:val="00BD3812"/>
    <w:rsid w:val="00BD4D2A"/>
    <w:rsid w:val="00BD5580"/>
    <w:rsid w:val="00BE13CE"/>
    <w:rsid w:val="00BE15E3"/>
    <w:rsid w:val="00BE1A47"/>
    <w:rsid w:val="00BE1A60"/>
    <w:rsid w:val="00BE1BF0"/>
    <w:rsid w:val="00BE2CF7"/>
    <w:rsid w:val="00BE320C"/>
    <w:rsid w:val="00BE38CB"/>
    <w:rsid w:val="00BE469B"/>
    <w:rsid w:val="00BE4AD6"/>
    <w:rsid w:val="00BF1786"/>
    <w:rsid w:val="00BF20D1"/>
    <w:rsid w:val="00BF2AC8"/>
    <w:rsid w:val="00BF368C"/>
    <w:rsid w:val="00BF4456"/>
    <w:rsid w:val="00BF5E31"/>
    <w:rsid w:val="00C00D53"/>
    <w:rsid w:val="00C0380F"/>
    <w:rsid w:val="00C05728"/>
    <w:rsid w:val="00C05FD6"/>
    <w:rsid w:val="00C06684"/>
    <w:rsid w:val="00C06DA3"/>
    <w:rsid w:val="00C07FB1"/>
    <w:rsid w:val="00C10BFD"/>
    <w:rsid w:val="00C12E5B"/>
    <w:rsid w:val="00C12FB6"/>
    <w:rsid w:val="00C1732E"/>
    <w:rsid w:val="00C17D31"/>
    <w:rsid w:val="00C21C74"/>
    <w:rsid w:val="00C22AEA"/>
    <w:rsid w:val="00C23212"/>
    <w:rsid w:val="00C2368E"/>
    <w:rsid w:val="00C26E53"/>
    <w:rsid w:val="00C27535"/>
    <w:rsid w:val="00C27E2D"/>
    <w:rsid w:val="00C30EE9"/>
    <w:rsid w:val="00C31C9F"/>
    <w:rsid w:val="00C36D33"/>
    <w:rsid w:val="00C3711C"/>
    <w:rsid w:val="00C406C5"/>
    <w:rsid w:val="00C41127"/>
    <w:rsid w:val="00C41428"/>
    <w:rsid w:val="00C42BF6"/>
    <w:rsid w:val="00C42CD0"/>
    <w:rsid w:val="00C439AD"/>
    <w:rsid w:val="00C4492A"/>
    <w:rsid w:val="00C506BA"/>
    <w:rsid w:val="00C50990"/>
    <w:rsid w:val="00C50B4E"/>
    <w:rsid w:val="00C5200A"/>
    <w:rsid w:val="00C5277E"/>
    <w:rsid w:val="00C5391D"/>
    <w:rsid w:val="00C53A12"/>
    <w:rsid w:val="00C573DE"/>
    <w:rsid w:val="00C57D35"/>
    <w:rsid w:val="00C6126F"/>
    <w:rsid w:val="00C61F30"/>
    <w:rsid w:val="00C63A7F"/>
    <w:rsid w:val="00C65499"/>
    <w:rsid w:val="00C658FC"/>
    <w:rsid w:val="00C6769F"/>
    <w:rsid w:val="00C679C0"/>
    <w:rsid w:val="00C7089B"/>
    <w:rsid w:val="00C71611"/>
    <w:rsid w:val="00C738AE"/>
    <w:rsid w:val="00C772DB"/>
    <w:rsid w:val="00C77F2A"/>
    <w:rsid w:val="00C80123"/>
    <w:rsid w:val="00C845CE"/>
    <w:rsid w:val="00C84946"/>
    <w:rsid w:val="00C87721"/>
    <w:rsid w:val="00C90569"/>
    <w:rsid w:val="00C91E66"/>
    <w:rsid w:val="00C92822"/>
    <w:rsid w:val="00C934FC"/>
    <w:rsid w:val="00C93AE1"/>
    <w:rsid w:val="00C94B85"/>
    <w:rsid w:val="00C96BD8"/>
    <w:rsid w:val="00C97B23"/>
    <w:rsid w:val="00C97BB8"/>
    <w:rsid w:val="00C97DB3"/>
    <w:rsid w:val="00CA0090"/>
    <w:rsid w:val="00CA0469"/>
    <w:rsid w:val="00CA2E01"/>
    <w:rsid w:val="00CA353B"/>
    <w:rsid w:val="00CA4A84"/>
    <w:rsid w:val="00CA54A1"/>
    <w:rsid w:val="00CA77A6"/>
    <w:rsid w:val="00CB02E4"/>
    <w:rsid w:val="00CB05B1"/>
    <w:rsid w:val="00CB273D"/>
    <w:rsid w:val="00CB2CCA"/>
    <w:rsid w:val="00CB2E87"/>
    <w:rsid w:val="00CB68D0"/>
    <w:rsid w:val="00CC149D"/>
    <w:rsid w:val="00CC29F9"/>
    <w:rsid w:val="00CC3E31"/>
    <w:rsid w:val="00CC40C3"/>
    <w:rsid w:val="00CC4465"/>
    <w:rsid w:val="00CC475B"/>
    <w:rsid w:val="00CC49D1"/>
    <w:rsid w:val="00CC4BE7"/>
    <w:rsid w:val="00CC4EBA"/>
    <w:rsid w:val="00CD24DC"/>
    <w:rsid w:val="00CD27CB"/>
    <w:rsid w:val="00CD2E61"/>
    <w:rsid w:val="00CD579D"/>
    <w:rsid w:val="00CD635A"/>
    <w:rsid w:val="00CD6E9F"/>
    <w:rsid w:val="00CE03D1"/>
    <w:rsid w:val="00CE5197"/>
    <w:rsid w:val="00CE6AA1"/>
    <w:rsid w:val="00CE6C22"/>
    <w:rsid w:val="00CE7897"/>
    <w:rsid w:val="00CF11E8"/>
    <w:rsid w:val="00CF14D7"/>
    <w:rsid w:val="00CF15DC"/>
    <w:rsid w:val="00CF2158"/>
    <w:rsid w:val="00CF397D"/>
    <w:rsid w:val="00CF473C"/>
    <w:rsid w:val="00D01754"/>
    <w:rsid w:val="00D05C8E"/>
    <w:rsid w:val="00D06C33"/>
    <w:rsid w:val="00D12518"/>
    <w:rsid w:val="00D178E1"/>
    <w:rsid w:val="00D22537"/>
    <w:rsid w:val="00D226CF"/>
    <w:rsid w:val="00D23D26"/>
    <w:rsid w:val="00D2460C"/>
    <w:rsid w:val="00D269C3"/>
    <w:rsid w:val="00D26F60"/>
    <w:rsid w:val="00D270FC"/>
    <w:rsid w:val="00D2715D"/>
    <w:rsid w:val="00D27767"/>
    <w:rsid w:val="00D31D00"/>
    <w:rsid w:val="00D36C46"/>
    <w:rsid w:val="00D37AE3"/>
    <w:rsid w:val="00D40616"/>
    <w:rsid w:val="00D41B5D"/>
    <w:rsid w:val="00D41E77"/>
    <w:rsid w:val="00D423F0"/>
    <w:rsid w:val="00D42BE9"/>
    <w:rsid w:val="00D44614"/>
    <w:rsid w:val="00D451DE"/>
    <w:rsid w:val="00D46384"/>
    <w:rsid w:val="00D4671A"/>
    <w:rsid w:val="00D469E1"/>
    <w:rsid w:val="00D51173"/>
    <w:rsid w:val="00D51495"/>
    <w:rsid w:val="00D530CE"/>
    <w:rsid w:val="00D5474A"/>
    <w:rsid w:val="00D5511B"/>
    <w:rsid w:val="00D5720F"/>
    <w:rsid w:val="00D6018F"/>
    <w:rsid w:val="00D63176"/>
    <w:rsid w:val="00D64AA8"/>
    <w:rsid w:val="00D6638F"/>
    <w:rsid w:val="00D66FBD"/>
    <w:rsid w:val="00D72838"/>
    <w:rsid w:val="00D72FAA"/>
    <w:rsid w:val="00D74E27"/>
    <w:rsid w:val="00D76093"/>
    <w:rsid w:val="00D77394"/>
    <w:rsid w:val="00D83247"/>
    <w:rsid w:val="00D86571"/>
    <w:rsid w:val="00D86790"/>
    <w:rsid w:val="00D90FBE"/>
    <w:rsid w:val="00D911C1"/>
    <w:rsid w:val="00D918A9"/>
    <w:rsid w:val="00D91997"/>
    <w:rsid w:val="00D91B67"/>
    <w:rsid w:val="00D92A4B"/>
    <w:rsid w:val="00D93723"/>
    <w:rsid w:val="00D94315"/>
    <w:rsid w:val="00D95ACF"/>
    <w:rsid w:val="00D95EAE"/>
    <w:rsid w:val="00D968D7"/>
    <w:rsid w:val="00D96FDA"/>
    <w:rsid w:val="00DA3FDD"/>
    <w:rsid w:val="00DA4E52"/>
    <w:rsid w:val="00DA6776"/>
    <w:rsid w:val="00DB17AC"/>
    <w:rsid w:val="00DB1D11"/>
    <w:rsid w:val="00DB1F8E"/>
    <w:rsid w:val="00DB2DA8"/>
    <w:rsid w:val="00DB4926"/>
    <w:rsid w:val="00DC0AD6"/>
    <w:rsid w:val="00DC0AE3"/>
    <w:rsid w:val="00DC4D64"/>
    <w:rsid w:val="00DC556E"/>
    <w:rsid w:val="00DD16C0"/>
    <w:rsid w:val="00DD17C2"/>
    <w:rsid w:val="00DD1E74"/>
    <w:rsid w:val="00DD472B"/>
    <w:rsid w:val="00DD6DB9"/>
    <w:rsid w:val="00DD74BC"/>
    <w:rsid w:val="00DD7C52"/>
    <w:rsid w:val="00DE5ED0"/>
    <w:rsid w:val="00DE6867"/>
    <w:rsid w:val="00DF0580"/>
    <w:rsid w:val="00DF13C0"/>
    <w:rsid w:val="00DF24ED"/>
    <w:rsid w:val="00DF4BEE"/>
    <w:rsid w:val="00DF6E36"/>
    <w:rsid w:val="00DF7496"/>
    <w:rsid w:val="00DF7A9D"/>
    <w:rsid w:val="00E000D7"/>
    <w:rsid w:val="00E0111B"/>
    <w:rsid w:val="00E01766"/>
    <w:rsid w:val="00E02848"/>
    <w:rsid w:val="00E02938"/>
    <w:rsid w:val="00E0296D"/>
    <w:rsid w:val="00E02CDB"/>
    <w:rsid w:val="00E058D3"/>
    <w:rsid w:val="00E068BB"/>
    <w:rsid w:val="00E07B49"/>
    <w:rsid w:val="00E10FB2"/>
    <w:rsid w:val="00E14DBF"/>
    <w:rsid w:val="00E165CB"/>
    <w:rsid w:val="00E16C90"/>
    <w:rsid w:val="00E173F8"/>
    <w:rsid w:val="00E2119E"/>
    <w:rsid w:val="00E21F04"/>
    <w:rsid w:val="00E230E2"/>
    <w:rsid w:val="00E23725"/>
    <w:rsid w:val="00E24D74"/>
    <w:rsid w:val="00E26687"/>
    <w:rsid w:val="00E2703F"/>
    <w:rsid w:val="00E27512"/>
    <w:rsid w:val="00E320E6"/>
    <w:rsid w:val="00E355E3"/>
    <w:rsid w:val="00E35946"/>
    <w:rsid w:val="00E36029"/>
    <w:rsid w:val="00E37268"/>
    <w:rsid w:val="00E42A7D"/>
    <w:rsid w:val="00E44ACA"/>
    <w:rsid w:val="00E51605"/>
    <w:rsid w:val="00E51784"/>
    <w:rsid w:val="00E5203A"/>
    <w:rsid w:val="00E52D1D"/>
    <w:rsid w:val="00E55526"/>
    <w:rsid w:val="00E567AB"/>
    <w:rsid w:val="00E57A21"/>
    <w:rsid w:val="00E57A55"/>
    <w:rsid w:val="00E6652A"/>
    <w:rsid w:val="00E6787B"/>
    <w:rsid w:val="00E7015A"/>
    <w:rsid w:val="00E7081D"/>
    <w:rsid w:val="00E72AAF"/>
    <w:rsid w:val="00E7532F"/>
    <w:rsid w:val="00E80B54"/>
    <w:rsid w:val="00E83FD5"/>
    <w:rsid w:val="00E8464A"/>
    <w:rsid w:val="00E8796C"/>
    <w:rsid w:val="00E87B0C"/>
    <w:rsid w:val="00E90584"/>
    <w:rsid w:val="00E90C2B"/>
    <w:rsid w:val="00E94E05"/>
    <w:rsid w:val="00E952E1"/>
    <w:rsid w:val="00E97CA1"/>
    <w:rsid w:val="00EA0B93"/>
    <w:rsid w:val="00EA137C"/>
    <w:rsid w:val="00EA237E"/>
    <w:rsid w:val="00EA4907"/>
    <w:rsid w:val="00EA4BF8"/>
    <w:rsid w:val="00EA4F87"/>
    <w:rsid w:val="00EA5B4A"/>
    <w:rsid w:val="00EA6314"/>
    <w:rsid w:val="00EA6D10"/>
    <w:rsid w:val="00EA7E66"/>
    <w:rsid w:val="00EB5440"/>
    <w:rsid w:val="00EB58F7"/>
    <w:rsid w:val="00EB63DD"/>
    <w:rsid w:val="00EC201E"/>
    <w:rsid w:val="00EC50E1"/>
    <w:rsid w:val="00EC5A18"/>
    <w:rsid w:val="00EC5AFF"/>
    <w:rsid w:val="00EC6B4F"/>
    <w:rsid w:val="00EC7072"/>
    <w:rsid w:val="00ED2B20"/>
    <w:rsid w:val="00ED2DD0"/>
    <w:rsid w:val="00ED5DA0"/>
    <w:rsid w:val="00ED6DC1"/>
    <w:rsid w:val="00EE08A1"/>
    <w:rsid w:val="00EE1D87"/>
    <w:rsid w:val="00EE2200"/>
    <w:rsid w:val="00EE2CD8"/>
    <w:rsid w:val="00EE501B"/>
    <w:rsid w:val="00EE6FBF"/>
    <w:rsid w:val="00EF1F49"/>
    <w:rsid w:val="00EF2639"/>
    <w:rsid w:val="00EF3025"/>
    <w:rsid w:val="00EF68D8"/>
    <w:rsid w:val="00F006EE"/>
    <w:rsid w:val="00F04153"/>
    <w:rsid w:val="00F04289"/>
    <w:rsid w:val="00F055D2"/>
    <w:rsid w:val="00F06357"/>
    <w:rsid w:val="00F06BB6"/>
    <w:rsid w:val="00F072F8"/>
    <w:rsid w:val="00F10BA3"/>
    <w:rsid w:val="00F10F23"/>
    <w:rsid w:val="00F10F73"/>
    <w:rsid w:val="00F14358"/>
    <w:rsid w:val="00F21E7C"/>
    <w:rsid w:val="00F249E3"/>
    <w:rsid w:val="00F27A69"/>
    <w:rsid w:val="00F27D83"/>
    <w:rsid w:val="00F303B9"/>
    <w:rsid w:val="00F319F9"/>
    <w:rsid w:val="00F33877"/>
    <w:rsid w:val="00F33937"/>
    <w:rsid w:val="00F34819"/>
    <w:rsid w:val="00F361D8"/>
    <w:rsid w:val="00F36431"/>
    <w:rsid w:val="00F37F93"/>
    <w:rsid w:val="00F41A0E"/>
    <w:rsid w:val="00F430A9"/>
    <w:rsid w:val="00F47FB4"/>
    <w:rsid w:val="00F5127F"/>
    <w:rsid w:val="00F51F9C"/>
    <w:rsid w:val="00F5395D"/>
    <w:rsid w:val="00F54318"/>
    <w:rsid w:val="00F605E6"/>
    <w:rsid w:val="00F63054"/>
    <w:rsid w:val="00F63C9E"/>
    <w:rsid w:val="00F65C54"/>
    <w:rsid w:val="00F65D5F"/>
    <w:rsid w:val="00F7154D"/>
    <w:rsid w:val="00F73C13"/>
    <w:rsid w:val="00F73D21"/>
    <w:rsid w:val="00F80075"/>
    <w:rsid w:val="00F80D48"/>
    <w:rsid w:val="00F80D59"/>
    <w:rsid w:val="00F83CD8"/>
    <w:rsid w:val="00F8487A"/>
    <w:rsid w:val="00F8554B"/>
    <w:rsid w:val="00F85B86"/>
    <w:rsid w:val="00F85FAD"/>
    <w:rsid w:val="00F9019F"/>
    <w:rsid w:val="00F90D1A"/>
    <w:rsid w:val="00F9164B"/>
    <w:rsid w:val="00F929BC"/>
    <w:rsid w:val="00F9314E"/>
    <w:rsid w:val="00FA0642"/>
    <w:rsid w:val="00FA1ADA"/>
    <w:rsid w:val="00FA1D09"/>
    <w:rsid w:val="00FA2E62"/>
    <w:rsid w:val="00FA4149"/>
    <w:rsid w:val="00FA4708"/>
    <w:rsid w:val="00FA5406"/>
    <w:rsid w:val="00FA74C4"/>
    <w:rsid w:val="00FB2B67"/>
    <w:rsid w:val="00FB2E60"/>
    <w:rsid w:val="00FB4043"/>
    <w:rsid w:val="00FB4044"/>
    <w:rsid w:val="00FB441E"/>
    <w:rsid w:val="00FB6128"/>
    <w:rsid w:val="00FB72E3"/>
    <w:rsid w:val="00FB758E"/>
    <w:rsid w:val="00FB7FBE"/>
    <w:rsid w:val="00FC2C49"/>
    <w:rsid w:val="00FC3669"/>
    <w:rsid w:val="00FC3BF2"/>
    <w:rsid w:val="00FC3FA3"/>
    <w:rsid w:val="00FC4421"/>
    <w:rsid w:val="00FC6353"/>
    <w:rsid w:val="00FC68FC"/>
    <w:rsid w:val="00FD18A4"/>
    <w:rsid w:val="00FD2735"/>
    <w:rsid w:val="00FD2F00"/>
    <w:rsid w:val="00FD3AEE"/>
    <w:rsid w:val="00FD4024"/>
    <w:rsid w:val="00FD51E1"/>
    <w:rsid w:val="00FD5360"/>
    <w:rsid w:val="00FD7006"/>
    <w:rsid w:val="00FE0901"/>
    <w:rsid w:val="00FE1216"/>
    <w:rsid w:val="00FE15C3"/>
    <w:rsid w:val="00FE2C45"/>
    <w:rsid w:val="00FE3257"/>
    <w:rsid w:val="00FE4530"/>
    <w:rsid w:val="00FE5834"/>
    <w:rsid w:val="00FE6396"/>
    <w:rsid w:val="00FF5233"/>
    <w:rsid w:val="00FF54AF"/>
    <w:rsid w:val="00FF7C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640553"/>
  <w15:docId w15:val="{242889F7-E1C8-4AF0-BBE6-52ED5925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lsdException w:name="Block Text" w:semiHidden="1" w:unhideWhenUsed="1"/>
    <w:lsdException w:name="Hyperlink" w:semiHidden="1"/>
    <w:lsdException w:name="FollowedHyperlink" w:semiHidden="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B6128"/>
    <w:rPr>
      <w:rFonts w:ascii="Times New Roman" w:hAnsi="Times New Roman"/>
      <w:sz w:val="22"/>
      <w:szCs w:val="22"/>
    </w:rPr>
  </w:style>
  <w:style w:type="paragraph" w:styleId="Naslov1">
    <w:name w:val="heading 1"/>
    <w:aliases w:val="Naslov 1 T"/>
    <w:basedOn w:val="Navaden"/>
    <w:next w:val="Navaden"/>
    <w:link w:val="Naslov1Znak1"/>
    <w:uiPriority w:val="99"/>
    <w:qFormat/>
    <w:rsid w:val="00B77694"/>
    <w:pPr>
      <w:keepNext/>
      <w:numPr>
        <w:numId w:val="4"/>
      </w:numPr>
      <w:spacing w:before="240" w:after="60"/>
      <w:outlineLvl w:val="0"/>
    </w:pPr>
    <w:rPr>
      <w:rFonts w:ascii="Arial" w:hAnsi="Arial" w:cs="Arial"/>
      <w:b/>
      <w:bCs/>
      <w:kern w:val="28"/>
      <w:sz w:val="28"/>
      <w:szCs w:val="28"/>
    </w:rPr>
  </w:style>
  <w:style w:type="paragraph" w:styleId="Naslov2">
    <w:name w:val="heading 2"/>
    <w:basedOn w:val="Navaden"/>
    <w:next w:val="Navaden"/>
    <w:link w:val="Naslov2Znak1"/>
    <w:uiPriority w:val="99"/>
    <w:qFormat/>
    <w:rsid w:val="00B77694"/>
    <w:pPr>
      <w:keepNext/>
      <w:numPr>
        <w:ilvl w:val="1"/>
        <w:numId w:val="4"/>
      </w:numPr>
      <w:spacing w:before="240" w:after="60"/>
      <w:outlineLvl w:val="1"/>
    </w:pPr>
    <w:rPr>
      <w:rFonts w:ascii="Arial" w:hAnsi="Arial" w:cs="Arial"/>
      <w:b/>
      <w:bCs/>
      <w:i/>
      <w:iCs/>
      <w:sz w:val="24"/>
      <w:szCs w:val="24"/>
    </w:rPr>
  </w:style>
  <w:style w:type="paragraph" w:styleId="Naslov3">
    <w:name w:val="heading 3"/>
    <w:basedOn w:val="Navaden"/>
    <w:next w:val="Navaden"/>
    <w:link w:val="Naslov3Znak1"/>
    <w:uiPriority w:val="99"/>
    <w:qFormat/>
    <w:rsid w:val="00B77694"/>
    <w:pPr>
      <w:keepNext/>
      <w:numPr>
        <w:ilvl w:val="2"/>
        <w:numId w:val="4"/>
      </w:numPr>
      <w:spacing w:before="240" w:after="60"/>
      <w:outlineLvl w:val="2"/>
    </w:pPr>
    <w:rPr>
      <w:b/>
      <w:bCs/>
      <w:sz w:val="24"/>
      <w:szCs w:val="24"/>
    </w:rPr>
  </w:style>
  <w:style w:type="paragraph" w:styleId="Naslov4">
    <w:name w:val="heading 4"/>
    <w:basedOn w:val="Navaden"/>
    <w:next w:val="Navaden"/>
    <w:link w:val="Naslov4Znak1"/>
    <w:uiPriority w:val="99"/>
    <w:qFormat/>
    <w:rsid w:val="00B77694"/>
    <w:pPr>
      <w:keepNext/>
      <w:numPr>
        <w:ilvl w:val="3"/>
        <w:numId w:val="4"/>
      </w:numPr>
      <w:jc w:val="center"/>
      <w:outlineLvl w:val="3"/>
    </w:pPr>
    <w:rPr>
      <w:b/>
      <w:bCs/>
      <w:sz w:val="24"/>
      <w:szCs w:val="24"/>
      <w:u w:val="single"/>
    </w:rPr>
  </w:style>
  <w:style w:type="paragraph" w:styleId="Naslov5">
    <w:name w:val="heading 5"/>
    <w:basedOn w:val="Navaden"/>
    <w:next w:val="Navaden"/>
    <w:link w:val="Naslov5Znak1"/>
    <w:uiPriority w:val="99"/>
    <w:qFormat/>
    <w:rsid w:val="00B77694"/>
    <w:pPr>
      <w:keepNext/>
      <w:numPr>
        <w:ilvl w:val="4"/>
        <w:numId w:val="4"/>
      </w:numPr>
      <w:outlineLvl w:val="4"/>
    </w:pPr>
    <w:rPr>
      <w:i/>
      <w:iCs/>
      <w:sz w:val="24"/>
      <w:szCs w:val="24"/>
    </w:rPr>
  </w:style>
  <w:style w:type="paragraph" w:styleId="Naslov60">
    <w:name w:val="heading 6"/>
    <w:basedOn w:val="Navaden"/>
    <w:next w:val="Navaden"/>
    <w:link w:val="Naslov6Znak1"/>
    <w:uiPriority w:val="99"/>
    <w:qFormat/>
    <w:rsid w:val="00B77694"/>
    <w:pPr>
      <w:keepNext/>
      <w:numPr>
        <w:ilvl w:val="5"/>
        <w:numId w:val="4"/>
      </w:numPr>
      <w:jc w:val="right"/>
      <w:outlineLvl w:val="5"/>
    </w:pPr>
    <w:rPr>
      <w:b/>
      <w:bCs/>
      <w:sz w:val="24"/>
      <w:szCs w:val="24"/>
    </w:rPr>
  </w:style>
  <w:style w:type="paragraph" w:styleId="Naslov7">
    <w:name w:val="heading 7"/>
    <w:basedOn w:val="Navaden"/>
    <w:next w:val="Navaden"/>
    <w:link w:val="Naslov7Znak1"/>
    <w:uiPriority w:val="99"/>
    <w:qFormat/>
    <w:rsid w:val="00B77694"/>
    <w:pPr>
      <w:keepNext/>
      <w:numPr>
        <w:ilvl w:val="6"/>
        <w:numId w:val="4"/>
      </w:numPr>
      <w:jc w:val="center"/>
      <w:outlineLvl w:val="6"/>
    </w:pPr>
    <w:rPr>
      <w:b/>
      <w:bCs/>
      <w:sz w:val="24"/>
      <w:szCs w:val="24"/>
    </w:rPr>
  </w:style>
  <w:style w:type="paragraph" w:styleId="Naslov8">
    <w:name w:val="heading 8"/>
    <w:basedOn w:val="Navaden"/>
    <w:next w:val="Navaden"/>
    <w:link w:val="Naslov8Znak1"/>
    <w:uiPriority w:val="99"/>
    <w:qFormat/>
    <w:rsid w:val="00B77694"/>
    <w:pPr>
      <w:keepNext/>
      <w:numPr>
        <w:ilvl w:val="7"/>
        <w:numId w:val="4"/>
      </w:numPr>
      <w:jc w:val="right"/>
      <w:outlineLvl w:val="7"/>
    </w:pPr>
    <w:rPr>
      <w:b/>
      <w:bCs/>
    </w:rPr>
  </w:style>
  <w:style w:type="paragraph" w:styleId="Naslov9">
    <w:name w:val="heading 9"/>
    <w:basedOn w:val="Navaden"/>
    <w:next w:val="Navaden"/>
    <w:link w:val="Naslov9Znak1"/>
    <w:uiPriority w:val="99"/>
    <w:qFormat/>
    <w:rsid w:val="00B77694"/>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1">
    <w:name w:val="Naslov 1 Znak1"/>
    <w:aliases w:val="Naslov 1 T Znak"/>
    <w:basedOn w:val="Privzetapisavaodstavka"/>
    <w:link w:val="Naslov1"/>
    <w:uiPriority w:val="99"/>
    <w:rsid w:val="00B77694"/>
    <w:rPr>
      <w:rFonts w:ascii="Arial" w:hAnsi="Arial" w:cs="Arial"/>
      <w:b/>
      <w:bCs/>
      <w:kern w:val="28"/>
      <w:sz w:val="28"/>
      <w:szCs w:val="28"/>
    </w:rPr>
  </w:style>
  <w:style w:type="character" w:customStyle="1" w:styleId="Naslov2Znak1">
    <w:name w:val="Naslov 2 Znak1"/>
    <w:basedOn w:val="Privzetapisavaodstavka"/>
    <w:link w:val="Naslov2"/>
    <w:uiPriority w:val="99"/>
    <w:rsid w:val="00B77694"/>
    <w:rPr>
      <w:rFonts w:ascii="Arial" w:hAnsi="Arial" w:cs="Arial"/>
      <w:b/>
      <w:bCs/>
      <w:i/>
      <w:iCs/>
      <w:sz w:val="24"/>
      <w:szCs w:val="24"/>
    </w:rPr>
  </w:style>
  <w:style w:type="character" w:customStyle="1" w:styleId="Naslov3Znak1">
    <w:name w:val="Naslov 3 Znak1"/>
    <w:basedOn w:val="Privzetapisavaodstavka"/>
    <w:link w:val="Naslov3"/>
    <w:uiPriority w:val="99"/>
    <w:rsid w:val="00B77694"/>
    <w:rPr>
      <w:rFonts w:ascii="Times New Roman" w:hAnsi="Times New Roman"/>
      <w:b/>
      <w:bCs/>
      <w:sz w:val="24"/>
      <w:szCs w:val="24"/>
    </w:rPr>
  </w:style>
  <w:style w:type="character" w:customStyle="1" w:styleId="Naslov4Znak1">
    <w:name w:val="Naslov 4 Znak1"/>
    <w:basedOn w:val="Privzetapisavaodstavka"/>
    <w:link w:val="Naslov4"/>
    <w:uiPriority w:val="99"/>
    <w:rsid w:val="00B77694"/>
    <w:rPr>
      <w:rFonts w:ascii="Times New Roman" w:hAnsi="Times New Roman"/>
      <w:b/>
      <w:bCs/>
      <w:sz w:val="24"/>
      <w:szCs w:val="24"/>
      <w:u w:val="single"/>
    </w:rPr>
  </w:style>
  <w:style w:type="character" w:customStyle="1" w:styleId="Naslov5Znak1">
    <w:name w:val="Naslov 5 Znak1"/>
    <w:basedOn w:val="Privzetapisavaodstavka"/>
    <w:link w:val="Naslov5"/>
    <w:uiPriority w:val="99"/>
    <w:rsid w:val="00B77694"/>
    <w:rPr>
      <w:rFonts w:ascii="Times New Roman" w:hAnsi="Times New Roman"/>
      <w:i/>
      <w:iCs/>
      <w:sz w:val="24"/>
      <w:szCs w:val="24"/>
    </w:rPr>
  </w:style>
  <w:style w:type="character" w:customStyle="1" w:styleId="Naslov6Znak1">
    <w:name w:val="Naslov 6 Znak1"/>
    <w:basedOn w:val="Privzetapisavaodstavka"/>
    <w:link w:val="Naslov60"/>
    <w:uiPriority w:val="99"/>
    <w:rsid w:val="00B77694"/>
    <w:rPr>
      <w:rFonts w:ascii="Times New Roman" w:hAnsi="Times New Roman"/>
      <w:b/>
      <w:bCs/>
      <w:sz w:val="24"/>
      <w:szCs w:val="24"/>
    </w:rPr>
  </w:style>
  <w:style w:type="character" w:customStyle="1" w:styleId="Naslov7Znak1">
    <w:name w:val="Naslov 7 Znak1"/>
    <w:basedOn w:val="Privzetapisavaodstavka"/>
    <w:link w:val="Naslov7"/>
    <w:uiPriority w:val="99"/>
    <w:rsid w:val="00B77694"/>
    <w:rPr>
      <w:rFonts w:ascii="Times New Roman" w:hAnsi="Times New Roman"/>
      <w:b/>
      <w:bCs/>
      <w:sz w:val="24"/>
      <w:szCs w:val="24"/>
    </w:rPr>
  </w:style>
  <w:style w:type="character" w:customStyle="1" w:styleId="Naslov8Znak1">
    <w:name w:val="Naslov 8 Znak1"/>
    <w:basedOn w:val="Privzetapisavaodstavka"/>
    <w:link w:val="Naslov8"/>
    <w:uiPriority w:val="99"/>
    <w:rsid w:val="00B77694"/>
    <w:rPr>
      <w:rFonts w:ascii="Times New Roman" w:hAnsi="Times New Roman"/>
      <w:b/>
      <w:bCs/>
      <w:sz w:val="22"/>
      <w:szCs w:val="22"/>
    </w:rPr>
  </w:style>
  <w:style w:type="character" w:customStyle="1" w:styleId="Naslov9Znak1">
    <w:name w:val="Naslov 9 Znak1"/>
    <w:basedOn w:val="Privzetapisavaodstavka"/>
    <w:link w:val="Naslov9"/>
    <w:uiPriority w:val="99"/>
    <w:rsid w:val="00B77694"/>
    <w:rPr>
      <w:rFonts w:ascii="Times New Roman" w:hAnsi="Times New Roman"/>
      <w:b/>
      <w:bCs/>
      <w:sz w:val="22"/>
      <w:szCs w:val="22"/>
    </w:rPr>
  </w:style>
  <w:style w:type="character" w:customStyle="1" w:styleId="Naslov1Znak">
    <w:name w:val="Naslov 1 Znak"/>
    <w:basedOn w:val="Privzetapisavaodstavka"/>
    <w:uiPriority w:val="99"/>
    <w:rsid w:val="00B77694"/>
    <w:rPr>
      <w:rFonts w:ascii="Arial" w:hAnsi="Arial" w:cs="Arial"/>
      <w:b/>
      <w:bCs/>
      <w:kern w:val="28"/>
      <w:sz w:val="28"/>
      <w:szCs w:val="28"/>
    </w:rPr>
  </w:style>
  <w:style w:type="character" w:customStyle="1" w:styleId="Naslov2Znak">
    <w:name w:val="Naslov 2 Znak"/>
    <w:basedOn w:val="Privzetapisavaodstavka"/>
    <w:rsid w:val="00B77694"/>
    <w:rPr>
      <w:rFonts w:ascii="Arial" w:hAnsi="Arial" w:cs="Arial"/>
      <w:b/>
      <w:bCs/>
      <w:i/>
      <w:iCs/>
      <w:sz w:val="24"/>
      <w:szCs w:val="24"/>
    </w:rPr>
  </w:style>
  <w:style w:type="character" w:customStyle="1" w:styleId="Naslov3Znak">
    <w:name w:val="Naslov 3 Znak"/>
    <w:basedOn w:val="Privzetapisavaodstavka"/>
    <w:rsid w:val="00B77694"/>
    <w:rPr>
      <w:rFonts w:ascii="Times New Roman" w:hAnsi="Times New Roman" w:cs="Times New Roman"/>
      <w:b/>
      <w:bCs/>
      <w:sz w:val="24"/>
      <w:szCs w:val="24"/>
    </w:rPr>
  </w:style>
  <w:style w:type="character" w:customStyle="1" w:styleId="Naslov4Znak">
    <w:name w:val="Naslov 4 Znak"/>
    <w:basedOn w:val="Privzetapisavaodstavka"/>
    <w:uiPriority w:val="99"/>
    <w:rsid w:val="00B77694"/>
    <w:rPr>
      <w:rFonts w:ascii="Times New Roman" w:hAnsi="Times New Roman" w:cs="Times New Roman"/>
      <w:b/>
      <w:bCs/>
      <w:sz w:val="24"/>
      <w:szCs w:val="24"/>
      <w:u w:val="single"/>
    </w:rPr>
  </w:style>
  <w:style w:type="character" w:customStyle="1" w:styleId="Naslov5Znak">
    <w:name w:val="Naslov 5 Znak"/>
    <w:basedOn w:val="Privzetapisavaodstavka"/>
    <w:uiPriority w:val="99"/>
    <w:rsid w:val="00B77694"/>
    <w:rPr>
      <w:rFonts w:ascii="Times New Roman" w:hAnsi="Times New Roman" w:cs="Times New Roman"/>
      <w:i/>
      <w:iCs/>
      <w:sz w:val="24"/>
      <w:szCs w:val="24"/>
    </w:rPr>
  </w:style>
  <w:style w:type="character" w:customStyle="1" w:styleId="Naslov6Znak">
    <w:name w:val="Naslov 6 Znak"/>
    <w:basedOn w:val="Privzetapisavaodstavka"/>
    <w:uiPriority w:val="99"/>
    <w:rsid w:val="00B77694"/>
    <w:rPr>
      <w:rFonts w:ascii="Times New Roman" w:hAnsi="Times New Roman" w:cs="Times New Roman"/>
      <w:b/>
      <w:bCs/>
      <w:sz w:val="24"/>
      <w:szCs w:val="24"/>
    </w:rPr>
  </w:style>
  <w:style w:type="character" w:customStyle="1" w:styleId="Naslov7Znak">
    <w:name w:val="Naslov 7 Znak"/>
    <w:basedOn w:val="Privzetapisavaodstavka"/>
    <w:uiPriority w:val="99"/>
    <w:rsid w:val="00B77694"/>
    <w:rPr>
      <w:rFonts w:ascii="Times New Roman" w:hAnsi="Times New Roman" w:cs="Times New Roman"/>
      <w:b/>
      <w:bCs/>
      <w:sz w:val="24"/>
      <w:szCs w:val="24"/>
    </w:rPr>
  </w:style>
  <w:style w:type="character" w:customStyle="1" w:styleId="Naslov8Znak">
    <w:name w:val="Naslov 8 Znak"/>
    <w:basedOn w:val="Privzetapisavaodstavka"/>
    <w:uiPriority w:val="99"/>
    <w:rsid w:val="00B77694"/>
    <w:rPr>
      <w:rFonts w:ascii="Times New Roman" w:hAnsi="Times New Roman" w:cs="Times New Roman"/>
      <w:b/>
      <w:bCs/>
      <w:sz w:val="22"/>
      <w:szCs w:val="22"/>
    </w:rPr>
  </w:style>
  <w:style w:type="character" w:customStyle="1" w:styleId="Naslov9Znak">
    <w:name w:val="Naslov 9 Znak"/>
    <w:basedOn w:val="Privzetapisavaodstavka"/>
    <w:uiPriority w:val="99"/>
    <w:rsid w:val="00B77694"/>
    <w:rPr>
      <w:rFonts w:ascii="Times New Roman" w:hAnsi="Times New Roman" w:cs="Times New Roman"/>
      <w:b/>
      <w:bCs/>
      <w:sz w:val="22"/>
      <w:szCs w:val="22"/>
    </w:rPr>
  </w:style>
  <w:style w:type="character" w:styleId="tevilkastrani">
    <w:name w:val="page number"/>
    <w:basedOn w:val="Privzetapisavaodstavka"/>
    <w:rsid w:val="00B77694"/>
    <w:rPr>
      <w:rFonts w:ascii="Times New Roman" w:hAnsi="Times New Roman" w:cs="Times New Roman"/>
    </w:rPr>
  </w:style>
  <w:style w:type="paragraph" w:styleId="Glava">
    <w:name w:val="header"/>
    <w:aliases w:val="Glava - napis Znak Znak Znak Znak,Znak, Znak,Glava1,E-PVO-glava,Glava - napis,Glava Znak Znak Znak Znak,Znak Znak Znak Znak Znak Znak Znak Znak Znak Znak Znak Znak Znak Znak Znak Znak Znak Znak Znak Znak,Znak Znak Znak Znak Znak Znak"/>
    <w:basedOn w:val="Navaden"/>
    <w:link w:val="GlavaZnak1"/>
    <w:rsid w:val="00B77694"/>
    <w:pPr>
      <w:tabs>
        <w:tab w:val="center" w:pos="4320"/>
        <w:tab w:val="right" w:pos="8640"/>
      </w:tabs>
    </w:pPr>
    <w:rPr>
      <w:sz w:val="24"/>
      <w:szCs w:val="24"/>
      <w:lang w:val="en-US"/>
    </w:rPr>
  </w:style>
  <w:style w:type="character" w:customStyle="1" w:styleId="GlavaZnak1">
    <w:name w:val="Glava Znak1"/>
    <w:aliases w:val="Glava - napis Znak Znak Znak Znak Znak,Znak Znak, Znak Znak,Glava1 Znak,E-PVO-glava Znak1,Glava - napis Znak,Glava Znak Znak Znak Znak Znak,Znak Znak Znak Znak Znak Znak Znak"/>
    <w:basedOn w:val="Privzetapisavaodstavka"/>
    <w:link w:val="Glava"/>
    <w:rsid w:val="00B77694"/>
    <w:rPr>
      <w:rFonts w:ascii="Times New Roman" w:hAnsi="Times New Roman" w:cs="Times New Roman"/>
      <w:sz w:val="20"/>
      <w:szCs w:val="20"/>
    </w:rPr>
  </w:style>
  <w:style w:type="character" w:customStyle="1" w:styleId="GlavaZnak">
    <w:name w:val="Glava Znak"/>
    <w:aliases w:val="E-PVO-glava Znak,Glava - napis Znak Znak Znak Znak Znak1,Glava1 Znak1"/>
    <w:basedOn w:val="Privzetapisavaodstavka"/>
    <w:rsid w:val="00B77694"/>
    <w:rPr>
      <w:rFonts w:ascii="Times New Roman" w:hAnsi="Times New Roman" w:cs="Times New Roman"/>
      <w:sz w:val="20"/>
      <w:szCs w:val="20"/>
      <w:lang w:val="en-US" w:eastAsia="sl-SI"/>
    </w:rPr>
  </w:style>
  <w:style w:type="paragraph" w:styleId="Noga">
    <w:name w:val="footer"/>
    <w:aliases w:val="E-PVO-noga,Footer-PR"/>
    <w:basedOn w:val="Navaden"/>
    <w:link w:val="NogaZnak1"/>
    <w:qFormat/>
    <w:rsid w:val="00B77694"/>
    <w:pPr>
      <w:tabs>
        <w:tab w:val="center" w:pos="4153"/>
        <w:tab w:val="right" w:pos="8306"/>
      </w:tabs>
    </w:pPr>
  </w:style>
  <w:style w:type="character" w:customStyle="1" w:styleId="NogaZnak1">
    <w:name w:val="Noga Znak1"/>
    <w:aliases w:val="E-PVO-noga Znak1,Footer-PR Znak1"/>
    <w:basedOn w:val="Privzetapisavaodstavka"/>
    <w:link w:val="Noga"/>
    <w:rsid w:val="00B77694"/>
    <w:rPr>
      <w:rFonts w:ascii="Times New Roman" w:hAnsi="Times New Roman" w:cs="Times New Roman"/>
      <w:sz w:val="20"/>
      <w:szCs w:val="20"/>
    </w:rPr>
  </w:style>
  <w:style w:type="character" w:customStyle="1" w:styleId="NogaZnak">
    <w:name w:val="Noga Znak"/>
    <w:aliases w:val="E-PVO-noga Znak,Footer-PR Znak"/>
    <w:basedOn w:val="Privzetapisavaodstavka"/>
    <w:rsid w:val="00B77694"/>
    <w:rPr>
      <w:rFonts w:ascii="Times New Roman" w:hAnsi="Times New Roman" w:cs="Times New Roman"/>
      <w:sz w:val="20"/>
      <w:szCs w:val="20"/>
      <w:lang w:eastAsia="sl-SI"/>
    </w:rPr>
  </w:style>
  <w:style w:type="paragraph" w:customStyle="1" w:styleId="Telobesedila21">
    <w:name w:val="Telo besedila 21"/>
    <w:basedOn w:val="Navaden"/>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cs="Century Schoolbook"/>
      <w:b/>
      <w:bCs/>
      <w:sz w:val="24"/>
      <w:szCs w:val="24"/>
    </w:rPr>
  </w:style>
  <w:style w:type="paragraph" w:customStyle="1" w:styleId="Telobesedila-zamik21">
    <w:name w:val="Telo besedila - zamik 21"/>
    <w:basedOn w:val="Navaden"/>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jc w:val="both"/>
    </w:pPr>
    <w:rPr>
      <w:rFonts w:ascii="Century Schoolbook" w:hAnsi="Century Schoolbook" w:cs="Century Schoolbook"/>
      <w:sz w:val="24"/>
      <w:szCs w:val="24"/>
    </w:rPr>
  </w:style>
  <w:style w:type="character" w:customStyle="1" w:styleId="Sprotnaopomba-besediloZnak">
    <w:name w:val="Sprotna opomba - besedilo Znak"/>
    <w:aliases w:val="IFZ f Znak,Footnote Znak,Fußnote Znak,-E Fußnotentext Znak,Fußnotentext Ursprung Znak,Sprotna opomba-besedilo Znak,Char Char Znak,Char Char Char Char Znak,Char Char Char Znak,Sprotna opomba - besedilo Znak1 Znak"/>
    <w:basedOn w:val="Privzetapisavaodstavka"/>
    <w:rsid w:val="00B77694"/>
    <w:rPr>
      <w:rFonts w:ascii="Times New Roman" w:hAnsi="Times New Roman" w:cs="Times New Roman"/>
      <w:sz w:val="20"/>
      <w:szCs w:val="20"/>
      <w:lang w:eastAsia="sl-SI"/>
    </w:rPr>
  </w:style>
  <w:style w:type="paragraph" w:styleId="Sprotnaopomba-besedilo">
    <w:name w:val="footnote text"/>
    <w:aliases w:val="IFZ f,Footnote,Fußnote,-E Fußnotentext,Fußnotentext Ursprung,Sprotna opomba-besedilo,Char Char,Char Char Char Char,Char Char Char,Sprotna opomba - besedilo Znak Znak2"/>
    <w:basedOn w:val="Navaden"/>
    <w:link w:val="Sprotnaopomba-besediloZnak1"/>
    <w:qFormat/>
    <w:rsid w:val="00B77694"/>
    <w:rPr>
      <w:sz w:val="20"/>
      <w:szCs w:val="20"/>
    </w:rPr>
  </w:style>
  <w:style w:type="character" w:customStyle="1" w:styleId="Sprotnaopomba-besediloZnak1">
    <w:name w:val="Sprotna opomba - besedilo Znak1"/>
    <w:aliases w:val="IFZ f Znak1,Footnote Znak1,Fußnote Znak1,-E Fußnotentext Znak1,Fußnotentext Ursprung Znak1,Sprotna opomba-besedilo Znak1,Char Char Znak1,Char Char Char Char Znak1,Char Char Char Znak1"/>
    <w:basedOn w:val="Privzetapisavaodstavka"/>
    <w:link w:val="Sprotnaopomba-besedilo"/>
    <w:rsid w:val="00B77694"/>
    <w:rPr>
      <w:rFonts w:ascii="Times New Roman" w:hAnsi="Times New Roman" w:cs="Times New Roman"/>
      <w:sz w:val="20"/>
      <w:szCs w:val="20"/>
    </w:rPr>
  </w:style>
  <w:style w:type="character" w:customStyle="1" w:styleId="Konnaopomba-besediloZnak">
    <w:name w:val="Končna opomba - besedilo Znak"/>
    <w:basedOn w:val="Privzetapisavaodstavka"/>
    <w:uiPriority w:val="99"/>
    <w:rsid w:val="00B77694"/>
    <w:rPr>
      <w:rFonts w:ascii="Times New Roman" w:hAnsi="Times New Roman" w:cs="Times New Roman"/>
      <w:sz w:val="20"/>
      <w:szCs w:val="20"/>
      <w:lang w:eastAsia="sl-SI"/>
    </w:rPr>
  </w:style>
  <w:style w:type="paragraph" w:styleId="Konnaopomba-besedilo">
    <w:name w:val="endnote text"/>
    <w:basedOn w:val="Navaden"/>
    <w:link w:val="Konnaopomba-besediloZnak1"/>
    <w:uiPriority w:val="99"/>
    <w:rsid w:val="00B77694"/>
    <w:rPr>
      <w:sz w:val="20"/>
      <w:szCs w:val="20"/>
    </w:rPr>
  </w:style>
  <w:style w:type="character" w:customStyle="1" w:styleId="Konnaopomba-besediloZnak1">
    <w:name w:val="Končna opomba - besedilo Znak1"/>
    <w:basedOn w:val="Privzetapisavaodstavka"/>
    <w:link w:val="Konnaopomba-besedilo"/>
    <w:uiPriority w:val="99"/>
    <w:rsid w:val="00B77694"/>
    <w:rPr>
      <w:rFonts w:ascii="Times New Roman" w:hAnsi="Times New Roman" w:cs="Times New Roman"/>
      <w:sz w:val="20"/>
      <w:szCs w:val="20"/>
    </w:rPr>
  </w:style>
  <w:style w:type="paragraph" w:styleId="Telobesedila">
    <w:name w:val="Body Text"/>
    <w:basedOn w:val="Navaden"/>
    <w:link w:val="TelobesedilaZnak1"/>
    <w:rsid w:val="00B77694"/>
    <w:pPr>
      <w:spacing w:before="120" w:after="120"/>
      <w:jc w:val="both"/>
    </w:pPr>
    <w:rPr>
      <w:lang w:val="en-AU"/>
    </w:rPr>
  </w:style>
  <w:style w:type="character" w:customStyle="1" w:styleId="TelobesedilaZnak1">
    <w:name w:val="Telo besedila Znak1"/>
    <w:basedOn w:val="Privzetapisavaodstavka"/>
    <w:link w:val="Telobesedila"/>
    <w:rsid w:val="00B77694"/>
    <w:rPr>
      <w:rFonts w:ascii="Times New Roman" w:hAnsi="Times New Roman" w:cs="Times New Roman"/>
      <w:sz w:val="20"/>
      <w:szCs w:val="20"/>
    </w:rPr>
  </w:style>
  <w:style w:type="character" w:customStyle="1" w:styleId="TelobesedilaZnak">
    <w:name w:val="Telo besedila Znak"/>
    <w:basedOn w:val="Privzetapisavaodstavka"/>
    <w:uiPriority w:val="99"/>
    <w:rsid w:val="00B77694"/>
    <w:rPr>
      <w:rFonts w:ascii="Times New Roman" w:hAnsi="Times New Roman" w:cs="Times New Roman"/>
      <w:sz w:val="20"/>
      <w:szCs w:val="20"/>
      <w:lang w:val="en-AU" w:eastAsia="sl-SI"/>
    </w:rPr>
  </w:style>
  <w:style w:type="paragraph" w:customStyle="1" w:styleId="Telobesedila31">
    <w:name w:val="Telo besedila 31"/>
    <w:basedOn w:val="Navaden"/>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szCs w:val="24"/>
    </w:rPr>
  </w:style>
  <w:style w:type="paragraph" w:styleId="Telobesedila3">
    <w:name w:val="Body Text 3"/>
    <w:basedOn w:val="Navaden"/>
    <w:link w:val="Telobesedila3Znak1"/>
    <w:rsid w:val="00B77694"/>
    <w:pPr>
      <w:jc w:val="center"/>
      <w:outlineLvl w:val="0"/>
    </w:pPr>
    <w:rPr>
      <w:b/>
      <w:bCs/>
      <w:sz w:val="24"/>
      <w:szCs w:val="24"/>
      <w:u w:val="single"/>
    </w:rPr>
  </w:style>
  <w:style w:type="character" w:customStyle="1" w:styleId="Telobesedila3Znak1">
    <w:name w:val="Telo besedila 3 Znak1"/>
    <w:basedOn w:val="Privzetapisavaodstavka"/>
    <w:link w:val="Telobesedila3"/>
    <w:rsid w:val="00B77694"/>
    <w:rPr>
      <w:rFonts w:ascii="Times New Roman" w:hAnsi="Times New Roman" w:cs="Times New Roman"/>
      <w:sz w:val="16"/>
      <w:szCs w:val="16"/>
    </w:rPr>
  </w:style>
  <w:style w:type="character" w:customStyle="1" w:styleId="Telobesedila3Znak">
    <w:name w:val="Telo besedila 3 Znak"/>
    <w:basedOn w:val="Privzetapisavaodstavka"/>
    <w:uiPriority w:val="99"/>
    <w:rsid w:val="00B77694"/>
    <w:rPr>
      <w:rFonts w:ascii="Times New Roman" w:hAnsi="Times New Roman" w:cs="Times New Roman"/>
      <w:b/>
      <w:bCs/>
      <w:sz w:val="20"/>
      <w:szCs w:val="20"/>
      <w:u w:val="single"/>
      <w:lang w:eastAsia="sl-SI"/>
    </w:rPr>
  </w:style>
  <w:style w:type="paragraph" w:styleId="Kazalovsebine1">
    <w:name w:val="toc 1"/>
    <w:basedOn w:val="Navaden"/>
    <w:next w:val="Navaden"/>
    <w:autoRedefine/>
    <w:rsid w:val="00B77694"/>
    <w:pPr>
      <w:tabs>
        <w:tab w:val="left" w:pos="1276"/>
        <w:tab w:val="right" w:leader="dot" w:pos="9061"/>
      </w:tabs>
    </w:pPr>
    <w:rPr>
      <w:noProof/>
      <w:sz w:val="28"/>
      <w:szCs w:val="28"/>
    </w:rPr>
  </w:style>
  <w:style w:type="paragraph" w:styleId="Telobesedila-zamik">
    <w:name w:val="Body Text Indent"/>
    <w:basedOn w:val="Navaden"/>
    <w:link w:val="Telobesedila-zamikZnak1"/>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pPr>
    <w:rPr>
      <w:sz w:val="24"/>
      <w:szCs w:val="24"/>
    </w:rPr>
  </w:style>
  <w:style w:type="character" w:customStyle="1" w:styleId="Telobesedila-zamikZnak1">
    <w:name w:val="Telo besedila - zamik Znak1"/>
    <w:basedOn w:val="Privzetapisavaodstavka"/>
    <w:link w:val="Telobesedila-zamik"/>
    <w:rsid w:val="00B77694"/>
    <w:rPr>
      <w:rFonts w:ascii="Times New Roman" w:hAnsi="Times New Roman" w:cs="Times New Roman"/>
      <w:sz w:val="20"/>
      <w:szCs w:val="20"/>
    </w:rPr>
  </w:style>
  <w:style w:type="character" w:customStyle="1" w:styleId="Telobesedila-zamikZnak">
    <w:name w:val="Telo besedila - zamik Znak"/>
    <w:basedOn w:val="Privzetapisavaodstavka"/>
    <w:uiPriority w:val="99"/>
    <w:rsid w:val="00B77694"/>
    <w:rPr>
      <w:rFonts w:ascii="Times New Roman" w:hAnsi="Times New Roman" w:cs="Times New Roman"/>
      <w:sz w:val="20"/>
      <w:szCs w:val="20"/>
      <w:lang w:eastAsia="sl-SI"/>
    </w:rPr>
  </w:style>
  <w:style w:type="paragraph" w:styleId="Telobesedila2">
    <w:name w:val="Body Text 2"/>
    <w:basedOn w:val="Navaden"/>
    <w:link w:val="Telobesedila2Znak1"/>
    <w:rsid w:val="00B77694"/>
    <w:rPr>
      <w:sz w:val="24"/>
      <w:szCs w:val="24"/>
    </w:rPr>
  </w:style>
  <w:style w:type="character" w:customStyle="1" w:styleId="Telobesedila2Znak1">
    <w:name w:val="Telo besedila 2 Znak1"/>
    <w:basedOn w:val="Privzetapisavaodstavka"/>
    <w:link w:val="Telobesedila2"/>
    <w:rsid w:val="00B77694"/>
    <w:rPr>
      <w:rFonts w:ascii="Times New Roman" w:hAnsi="Times New Roman" w:cs="Times New Roman"/>
      <w:sz w:val="20"/>
      <w:szCs w:val="20"/>
    </w:rPr>
  </w:style>
  <w:style w:type="character" w:customStyle="1" w:styleId="Telobesedila2Znak">
    <w:name w:val="Telo besedila 2 Znak"/>
    <w:basedOn w:val="Privzetapisavaodstavka"/>
    <w:uiPriority w:val="99"/>
    <w:rsid w:val="00B77694"/>
    <w:rPr>
      <w:rFonts w:ascii="Times New Roman" w:hAnsi="Times New Roman" w:cs="Times New Roman"/>
      <w:sz w:val="20"/>
      <w:szCs w:val="20"/>
      <w:lang w:eastAsia="sl-SI"/>
    </w:rPr>
  </w:style>
  <w:style w:type="paragraph" w:customStyle="1" w:styleId="xl24">
    <w:name w:val="xl24"/>
    <w:basedOn w:val="Navaden"/>
    <w:uiPriority w:val="99"/>
    <w:rsid w:val="00B77694"/>
    <w:pPr>
      <w:spacing w:before="100" w:after="100"/>
      <w:textAlignment w:val="center"/>
    </w:pPr>
    <w:rPr>
      <w:rFonts w:ascii="Arial" w:hAnsi="Arial" w:cs="Arial"/>
      <w:sz w:val="24"/>
      <w:szCs w:val="24"/>
    </w:rPr>
  </w:style>
  <w:style w:type="paragraph" w:styleId="Navaden-zamik">
    <w:name w:val="Normal Indent"/>
    <w:basedOn w:val="Navaden"/>
    <w:rsid w:val="00B77694"/>
    <w:pPr>
      <w:numPr>
        <w:numId w:val="1"/>
      </w:numPr>
    </w:pPr>
  </w:style>
  <w:style w:type="paragraph" w:styleId="Telobesedila-zamik2">
    <w:name w:val="Body Text Indent 2"/>
    <w:basedOn w:val="Navaden"/>
    <w:link w:val="Telobesedila-zamik2Znak1"/>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jc w:val="both"/>
    </w:pPr>
    <w:rPr>
      <w:sz w:val="24"/>
      <w:szCs w:val="24"/>
    </w:rPr>
  </w:style>
  <w:style w:type="character" w:customStyle="1" w:styleId="Telobesedila-zamik2Znak1">
    <w:name w:val="Telo besedila - zamik 2 Znak1"/>
    <w:basedOn w:val="Privzetapisavaodstavka"/>
    <w:link w:val="Telobesedila-zamik2"/>
    <w:rsid w:val="00B77694"/>
    <w:rPr>
      <w:rFonts w:ascii="Times New Roman" w:hAnsi="Times New Roman" w:cs="Times New Roman"/>
      <w:sz w:val="20"/>
      <w:szCs w:val="20"/>
    </w:rPr>
  </w:style>
  <w:style w:type="character" w:customStyle="1" w:styleId="Telobesedila-zamik2Znak">
    <w:name w:val="Telo besedila - zamik 2 Znak"/>
    <w:basedOn w:val="Privzetapisavaodstavka"/>
    <w:uiPriority w:val="99"/>
    <w:rsid w:val="00B77694"/>
    <w:rPr>
      <w:rFonts w:ascii="Times New Roman" w:hAnsi="Times New Roman" w:cs="Times New Roman"/>
      <w:sz w:val="20"/>
      <w:szCs w:val="20"/>
      <w:lang w:eastAsia="sl-SI"/>
    </w:rPr>
  </w:style>
  <w:style w:type="paragraph" w:styleId="Naslov">
    <w:name w:val="Title"/>
    <w:basedOn w:val="Navaden"/>
    <w:link w:val="NaslovZnak1"/>
    <w:qFormat/>
    <w:rsid w:val="00B77694"/>
    <w:pPr>
      <w:jc w:val="center"/>
    </w:pPr>
    <w:rPr>
      <w:rFonts w:ascii="Arial" w:hAnsi="Arial" w:cs="Arial"/>
      <w:b/>
      <w:bCs/>
      <w:sz w:val="32"/>
      <w:szCs w:val="32"/>
    </w:rPr>
  </w:style>
  <w:style w:type="character" w:customStyle="1" w:styleId="NaslovZnak1">
    <w:name w:val="Naslov Znak1"/>
    <w:basedOn w:val="Privzetapisavaodstavka"/>
    <w:link w:val="Naslov"/>
    <w:rsid w:val="00B77694"/>
    <w:rPr>
      <w:rFonts w:ascii="Cambria" w:hAnsi="Cambria" w:cs="Cambria"/>
      <w:b/>
      <w:bCs/>
      <w:kern w:val="28"/>
      <w:sz w:val="32"/>
      <w:szCs w:val="32"/>
    </w:rPr>
  </w:style>
  <w:style w:type="character" w:customStyle="1" w:styleId="NaslovZnak">
    <w:name w:val="Naslov Znak"/>
    <w:basedOn w:val="Privzetapisavaodstavka"/>
    <w:uiPriority w:val="99"/>
    <w:rsid w:val="00B77694"/>
    <w:rPr>
      <w:rFonts w:ascii="Arial" w:hAnsi="Arial" w:cs="Arial"/>
      <w:b/>
      <w:bCs/>
      <w:sz w:val="20"/>
      <w:szCs w:val="20"/>
      <w:lang w:eastAsia="sl-SI"/>
    </w:rPr>
  </w:style>
  <w:style w:type="paragraph" w:styleId="Telobesedila-zamik3">
    <w:name w:val="Body Text Indent 3"/>
    <w:basedOn w:val="Navaden"/>
    <w:link w:val="Telobesedila-zamik3Znak1"/>
    <w:rsid w:val="00B776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360"/>
      <w:jc w:val="both"/>
    </w:pPr>
    <w:rPr>
      <w:sz w:val="24"/>
      <w:szCs w:val="24"/>
    </w:rPr>
  </w:style>
  <w:style w:type="character" w:customStyle="1" w:styleId="Telobesedila-zamik3Znak1">
    <w:name w:val="Telo besedila - zamik 3 Znak1"/>
    <w:basedOn w:val="Privzetapisavaodstavka"/>
    <w:link w:val="Telobesedila-zamik3"/>
    <w:rsid w:val="00B77694"/>
    <w:rPr>
      <w:rFonts w:ascii="Times New Roman" w:hAnsi="Times New Roman" w:cs="Times New Roman"/>
      <w:sz w:val="16"/>
      <w:szCs w:val="16"/>
    </w:rPr>
  </w:style>
  <w:style w:type="character" w:customStyle="1" w:styleId="Telobesedila-zamik3Znak">
    <w:name w:val="Telo besedila - zamik 3 Znak"/>
    <w:basedOn w:val="Privzetapisavaodstavka"/>
    <w:uiPriority w:val="99"/>
    <w:rsid w:val="00B77694"/>
    <w:rPr>
      <w:rFonts w:ascii="Times New Roman" w:hAnsi="Times New Roman" w:cs="Times New Roman"/>
      <w:sz w:val="20"/>
      <w:szCs w:val="20"/>
      <w:lang w:eastAsia="sl-SI"/>
    </w:rPr>
  </w:style>
  <w:style w:type="paragraph" w:customStyle="1" w:styleId="kriterij">
    <w:name w:val="kriterij"/>
    <w:basedOn w:val="Navaden"/>
    <w:uiPriority w:val="99"/>
    <w:rsid w:val="00B77694"/>
    <w:pPr>
      <w:keepNext/>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360" w:hanging="360"/>
      <w:jc w:val="both"/>
    </w:pPr>
    <w:rPr>
      <w:b/>
      <w:bCs/>
      <w:sz w:val="24"/>
      <w:szCs w:val="24"/>
    </w:rPr>
  </w:style>
  <w:style w:type="character" w:customStyle="1" w:styleId="Komentar-besediloZnak">
    <w:name w:val="Komentar - besedilo Znak"/>
    <w:basedOn w:val="Privzetapisavaodstavka"/>
    <w:rsid w:val="00B77694"/>
    <w:rPr>
      <w:rFonts w:ascii="Arial" w:hAnsi="Arial" w:cs="Arial"/>
      <w:sz w:val="20"/>
      <w:szCs w:val="20"/>
      <w:lang w:eastAsia="sl-SI"/>
    </w:rPr>
  </w:style>
  <w:style w:type="paragraph" w:styleId="Pripombabesedilo">
    <w:name w:val="annotation text"/>
    <w:basedOn w:val="Navaden"/>
    <w:link w:val="PripombabesediloZnak"/>
    <w:rsid w:val="00B77694"/>
    <w:rPr>
      <w:rFonts w:ascii="Arial" w:hAnsi="Arial" w:cs="Arial"/>
      <w:sz w:val="20"/>
      <w:szCs w:val="20"/>
    </w:rPr>
  </w:style>
  <w:style w:type="character" w:customStyle="1" w:styleId="PripombabesediloZnak">
    <w:name w:val="Pripomba – besedilo Znak"/>
    <w:basedOn w:val="Privzetapisavaodstavka"/>
    <w:link w:val="Pripombabesedilo"/>
    <w:rsid w:val="00B77694"/>
    <w:rPr>
      <w:rFonts w:ascii="Times New Roman" w:hAnsi="Times New Roman" w:cs="Times New Roman"/>
      <w:sz w:val="20"/>
      <w:szCs w:val="20"/>
    </w:rPr>
  </w:style>
  <w:style w:type="paragraph" w:customStyle="1" w:styleId="1tekstjn">
    <w:name w:val="1tekst_jn"/>
    <w:basedOn w:val="Navaden"/>
    <w:uiPriority w:val="99"/>
    <w:rsid w:val="00B77694"/>
    <w:pPr>
      <w:tabs>
        <w:tab w:val="left" w:pos="567"/>
      </w:tabs>
      <w:spacing w:before="120"/>
      <w:ind w:left="567" w:hanging="567"/>
      <w:jc w:val="both"/>
    </w:pPr>
    <w:rPr>
      <w:rFonts w:ascii="Arial" w:hAnsi="Arial" w:cs="Arial"/>
      <w:kern w:val="18"/>
      <w:sz w:val="20"/>
      <w:szCs w:val="20"/>
    </w:rPr>
  </w:style>
  <w:style w:type="paragraph" w:customStyle="1" w:styleId="priloga-naslov">
    <w:name w:val="priloga-naslov"/>
    <w:basedOn w:val="Naslov1"/>
    <w:uiPriority w:val="99"/>
    <w:rsid w:val="00B77694"/>
    <w:pPr>
      <w:keepLines/>
      <w:pageBreakBefor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480"/>
      <w:jc w:val="both"/>
      <w:outlineLvl w:val="9"/>
    </w:pPr>
    <w:rPr>
      <w:rFonts w:ascii="Times New Roman" w:hAnsi="Times New Roman" w:cs="Times New Roman"/>
      <w:kern w:val="0"/>
      <w:position w:val="-20"/>
      <w:sz w:val="32"/>
      <w:szCs w:val="32"/>
    </w:rPr>
  </w:style>
  <w:style w:type="paragraph" w:customStyle="1" w:styleId="BodyText21">
    <w:name w:val="Body Text 21"/>
    <w:basedOn w:val="Navaden"/>
    <w:uiPriority w:val="99"/>
    <w:rsid w:val="00B776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cs="Century Schoolbook"/>
      <w:b/>
      <w:bCs/>
      <w:sz w:val="24"/>
      <w:szCs w:val="24"/>
    </w:rPr>
  </w:style>
  <w:style w:type="character" w:styleId="Krepko">
    <w:name w:val="Strong"/>
    <w:basedOn w:val="Privzetapisavaodstavka"/>
    <w:qFormat/>
    <w:rsid w:val="00B77694"/>
    <w:rPr>
      <w:rFonts w:ascii="Times New Roman" w:hAnsi="Times New Roman" w:cs="Times New Roman"/>
      <w:b/>
      <w:bCs/>
    </w:rPr>
  </w:style>
  <w:style w:type="character" w:styleId="Hiperpovezava">
    <w:name w:val="Hyperlink"/>
    <w:basedOn w:val="Privzetapisavaodstavka"/>
    <w:uiPriority w:val="99"/>
    <w:rsid w:val="00B77694"/>
    <w:rPr>
      <w:rFonts w:ascii="Times New Roman" w:hAnsi="Times New Roman" w:cs="Times New Roman"/>
      <w:color w:val="0000FF"/>
      <w:u w:val="single"/>
    </w:rPr>
  </w:style>
  <w:style w:type="paragraph" w:customStyle="1" w:styleId="Golobesedilo1">
    <w:name w:val="Golo besedilo1"/>
    <w:basedOn w:val="Navaden"/>
    <w:uiPriority w:val="99"/>
    <w:rsid w:val="00B77694"/>
    <w:pPr>
      <w:widowControl w:val="0"/>
    </w:pPr>
    <w:rPr>
      <w:sz w:val="20"/>
      <w:szCs w:val="20"/>
    </w:rPr>
  </w:style>
  <w:style w:type="character" w:customStyle="1" w:styleId="themebody1">
    <w:name w:val="themebody1"/>
    <w:basedOn w:val="Privzetapisavaodstavka"/>
    <w:uiPriority w:val="99"/>
    <w:rsid w:val="00B77694"/>
    <w:rPr>
      <w:rFonts w:ascii="Times New Roman" w:hAnsi="Times New Roman" w:cs="Times New Roman"/>
      <w:color w:val="FFFFFF"/>
    </w:rPr>
  </w:style>
  <w:style w:type="character" w:styleId="SledenaHiperpovezava">
    <w:name w:val="FollowedHyperlink"/>
    <w:basedOn w:val="Privzetapisavaodstavka"/>
    <w:uiPriority w:val="99"/>
    <w:rsid w:val="00B77694"/>
    <w:rPr>
      <w:rFonts w:ascii="Times New Roman" w:hAnsi="Times New Roman" w:cs="Times New Roman"/>
      <w:color w:val="800080"/>
      <w:u w:val="single"/>
    </w:rPr>
  </w:style>
  <w:style w:type="paragraph" w:customStyle="1" w:styleId="BodyText31">
    <w:name w:val="Body Text 31"/>
    <w:basedOn w:val="Navaden"/>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szCs w:val="24"/>
    </w:rPr>
  </w:style>
  <w:style w:type="paragraph" w:customStyle="1" w:styleId="Odstavekseznama1">
    <w:name w:val="Odstavek seznama1"/>
    <w:basedOn w:val="Navaden"/>
    <w:uiPriority w:val="99"/>
    <w:rsid w:val="00B77694"/>
    <w:pPr>
      <w:ind w:left="708"/>
    </w:pPr>
  </w:style>
  <w:style w:type="paragraph" w:customStyle="1" w:styleId="PROJEKTI">
    <w:name w:val="PROJEKTI"/>
    <w:basedOn w:val="Navaden"/>
    <w:uiPriority w:val="99"/>
    <w:rsid w:val="00B77694"/>
    <w:pPr>
      <w:overflowPunct w:val="0"/>
      <w:autoSpaceDE w:val="0"/>
      <w:autoSpaceDN w:val="0"/>
      <w:adjustRightInd w:val="0"/>
      <w:jc w:val="both"/>
      <w:textAlignment w:val="baseline"/>
    </w:pPr>
    <w:rPr>
      <w:rFonts w:ascii="SL Dutch" w:hAnsi="SL Dutch" w:cs="SL Dutch"/>
      <w:sz w:val="24"/>
      <w:szCs w:val="24"/>
    </w:rPr>
  </w:style>
  <w:style w:type="paragraph" w:customStyle="1" w:styleId="CM101">
    <w:name w:val="CM101"/>
    <w:basedOn w:val="Navaden"/>
    <w:next w:val="Navaden"/>
    <w:uiPriority w:val="99"/>
    <w:rsid w:val="00B77694"/>
    <w:pPr>
      <w:widowControl w:val="0"/>
      <w:autoSpaceDE w:val="0"/>
      <w:autoSpaceDN w:val="0"/>
      <w:adjustRightInd w:val="0"/>
      <w:spacing w:after="560"/>
    </w:pPr>
    <w:rPr>
      <w:rFonts w:ascii="Arial" w:hAnsi="Arial" w:cs="Arial"/>
      <w:sz w:val="24"/>
      <w:szCs w:val="24"/>
    </w:rPr>
  </w:style>
  <w:style w:type="paragraph" w:customStyle="1" w:styleId="Naslov21">
    <w:name w:val="Naslov 21"/>
    <w:basedOn w:val="Navaden"/>
    <w:uiPriority w:val="99"/>
    <w:rsid w:val="00B77694"/>
    <w:pPr>
      <w:spacing w:line="288" w:lineRule="auto"/>
      <w:ind w:left="540" w:hanging="540"/>
    </w:pPr>
    <w:rPr>
      <w:rFonts w:ascii="Arial" w:hAnsi="Arial" w:cs="Arial"/>
      <w:b/>
      <w:bCs/>
      <w:smallCaps/>
    </w:rPr>
  </w:style>
  <w:style w:type="paragraph" w:customStyle="1" w:styleId="Telobesedila211">
    <w:name w:val="Telo besedila 211"/>
    <w:basedOn w:val="Navaden"/>
    <w:uiPriority w:val="99"/>
    <w:rsid w:val="00B77694"/>
    <w:pPr>
      <w:suppressAutoHyphens/>
      <w:jc w:val="both"/>
    </w:pPr>
    <w:rPr>
      <w:b/>
      <w:bCs/>
      <w:sz w:val="24"/>
      <w:szCs w:val="24"/>
      <w:lang w:eastAsia="ar-SA"/>
    </w:rPr>
  </w:style>
  <w:style w:type="paragraph" w:customStyle="1" w:styleId="Telobesedila311">
    <w:name w:val="Telo besedila 311"/>
    <w:basedOn w:val="Navaden"/>
    <w:uiPriority w:val="99"/>
    <w:rsid w:val="00B77694"/>
    <w:pPr>
      <w:suppressAutoHyphens/>
      <w:jc w:val="center"/>
    </w:pPr>
    <w:rPr>
      <w:b/>
      <w:bCs/>
      <w:i/>
      <w:iCs/>
      <w:lang w:eastAsia="ar-SA"/>
    </w:rPr>
  </w:style>
  <w:style w:type="paragraph" w:customStyle="1" w:styleId="Telobesedila-zamik211">
    <w:name w:val="Telo besedila - zamik 211"/>
    <w:basedOn w:val="Navaden"/>
    <w:uiPriority w:val="99"/>
    <w:rsid w:val="00B77694"/>
    <w:pPr>
      <w:suppressAutoHyphens/>
      <w:spacing w:line="360" w:lineRule="auto"/>
      <w:ind w:left="-567"/>
      <w:jc w:val="both"/>
    </w:pPr>
    <w:rPr>
      <w:sz w:val="24"/>
      <w:szCs w:val="24"/>
      <w:lang w:eastAsia="ar-SA"/>
    </w:rPr>
  </w:style>
  <w:style w:type="paragraph" w:customStyle="1" w:styleId="BalloonText1">
    <w:name w:val="Balloon Text1"/>
    <w:basedOn w:val="Navaden"/>
    <w:uiPriority w:val="99"/>
    <w:rsid w:val="00B77694"/>
    <w:pPr>
      <w:suppressAutoHyphens/>
    </w:pPr>
    <w:rPr>
      <w:rFonts w:ascii="Tahoma" w:hAnsi="Tahoma" w:cs="Tahoma"/>
      <w:sz w:val="16"/>
      <w:szCs w:val="16"/>
      <w:lang w:eastAsia="ar-SA"/>
    </w:rPr>
  </w:style>
  <w:style w:type="paragraph" w:customStyle="1" w:styleId="Telobesedila-zamik31">
    <w:name w:val="Telo besedila - zamik 31"/>
    <w:basedOn w:val="Navaden"/>
    <w:rsid w:val="00B77694"/>
    <w:pPr>
      <w:suppressAutoHyphens/>
      <w:spacing w:line="360" w:lineRule="auto"/>
      <w:ind w:left="-284" w:hanging="283"/>
      <w:jc w:val="both"/>
    </w:pPr>
    <w:rPr>
      <w:sz w:val="24"/>
      <w:szCs w:val="24"/>
      <w:lang w:eastAsia="ar-SA"/>
    </w:rPr>
  </w:style>
  <w:style w:type="paragraph" w:customStyle="1" w:styleId="proviavsebinaprilog">
    <w:name w:val="provia vsebina prilog"/>
    <w:basedOn w:val="Navaden"/>
    <w:uiPriority w:val="99"/>
    <w:rsid w:val="00B77694"/>
    <w:pPr>
      <w:widowControl w:val="0"/>
      <w:tabs>
        <w:tab w:val="left" w:pos="567"/>
        <w:tab w:val="left" w:pos="1418"/>
      </w:tabs>
      <w:spacing w:line="280" w:lineRule="exact"/>
      <w:jc w:val="both"/>
      <w:outlineLvl w:val="0"/>
    </w:pPr>
    <w:rPr>
      <w:rFonts w:ascii="EurostileTEE" w:hAnsi="EurostileTEE" w:cs="EurostileTEE"/>
      <w:sz w:val="20"/>
      <w:szCs w:val="20"/>
      <w:lang w:eastAsia="en-US"/>
    </w:rPr>
  </w:style>
  <w:style w:type="paragraph" w:customStyle="1" w:styleId="EurostileT11">
    <w:name w:val="EurostileT 11"/>
    <w:basedOn w:val="Navaden"/>
    <w:uiPriority w:val="99"/>
    <w:rsid w:val="00B77694"/>
    <w:pPr>
      <w:widowControl w:val="0"/>
      <w:jc w:val="both"/>
    </w:pPr>
    <w:rPr>
      <w:rFonts w:ascii="EurostileT" w:hAnsi="EurostileT" w:cs="EurostileT"/>
      <w:lang w:eastAsia="en-US"/>
    </w:rPr>
  </w:style>
  <w:style w:type="character" w:customStyle="1" w:styleId="EurostileT11Znak">
    <w:name w:val="EurostileT 11 Znak"/>
    <w:basedOn w:val="Privzetapisavaodstavka"/>
    <w:uiPriority w:val="99"/>
    <w:rsid w:val="00B77694"/>
    <w:rPr>
      <w:rFonts w:ascii="EurostileT" w:hAnsi="EurostileT" w:cs="EurostileT"/>
      <w:snapToGrid w:val="0"/>
      <w:sz w:val="22"/>
      <w:szCs w:val="22"/>
      <w:lang w:eastAsia="en-US"/>
    </w:rPr>
  </w:style>
  <w:style w:type="paragraph" w:customStyle="1" w:styleId="EurostileT11B">
    <w:name w:val="Eurostile T 11B"/>
    <w:basedOn w:val="Navaden"/>
    <w:uiPriority w:val="99"/>
    <w:rsid w:val="00B77694"/>
    <w:pPr>
      <w:widowControl w:val="0"/>
      <w:jc w:val="both"/>
    </w:pPr>
    <w:rPr>
      <w:rFonts w:ascii="EurostileT" w:hAnsi="EurostileT" w:cs="EurostileT"/>
      <w:b/>
      <w:bCs/>
      <w:lang w:eastAsia="en-US"/>
    </w:rPr>
  </w:style>
  <w:style w:type="character" w:customStyle="1" w:styleId="EurostileT11BZnak">
    <w:name w:val="Eurostile T 11B Znak"/>
    <w:basedOn w:val="Privzetapisavaodstavka"/>
    <w:uiPriority w:val="99"/>
    <w:rsid w:val="00B77694"/>
    <w:rPr>
      <w:rFonts w:ascii="EurostileT" w:hAnsi="EurostileT" w:cs="EurostileT"/>
      <w:b/>
      <w:bCs/>
      <w:snapToGrid w:val="0"/>
      <w:sz w:val="22"/>
      <w:szCs w:val="22"/>
      <w:lang w:eastAsia="en-US"/>
    </w:rPr>
  </w:style>
  <w:style w:type="paragraph" w:styleId="Kazalovsebine2">
    <w:name w:val="toc 2"/>
    <w:basedOn w:val="Navaden"/>
    <w:next w:val="Navaden"/>
    <w:autoRedefine/>
    <w:rsid w:val="00B77694"/>
    <w:pPr>
      <w:ind w:left="220"/>
    </w:pPr>
  </w:style>
  <w:style w:type="paragraph" w:styleId="Navadensplet">
    <w:name w:val="Normal (Web)"/>
    <w:basedOn w:val="Navaden"/>
    <w:uiPriority w:val="99"/>
    <w:rsid w:val="00B77694"/>
    <w:pPr>
      <w:spacing w:before="100" w:beforeAutospacing="1" w:after="100" w:afterAutospacing="1"/>
    </w:pPr>
    <w:rPr>
      <w:sz w:val="24"/>
      <w:szCs w:val="24"/>
    </w:rPr>
  </w:style>
  <w:style w:type="paragraph" w:customStyle="1" w:styleId="Default">
    <w:name w:val="Default"/>
    <w:rsid w:val="00B77694"/>
    <w:pPr>
      <w:autoSpaceDE w:val="0"/>
      <w:autoSpaceDN w:val="0"/>
      <w:adjustRightInd w:val="0"/>
    </w:pPr>
    <w:rPr>
      <w:rFonts w:ascii="Arial" w:hAnsi="Arial" w:cs="Arial"/>
      <w:color w:val="000000"/>
      <w:sz w:val="24"/>
      <w:szCs w:val="24"/>
      <w:lang w:eastAsia="en-US"/>
    </w:rPr>
  </w:style>
  <w:style w:type="paragraph" w:customStyle="1" w:styleId="BESEDILO">
    <w:name w:val="BESEDILO"/>
    <w:uiPriority w:val="99"/>
    <w:rsid w:val="00B77694"/>
    <w:pPr>
      <w:keepLines/>
      <w:widowControl w:val="0"/>
      <w:tabs>
        <w:tab w:val="left" w:pos="2155"/>
      </w:tabs>
      <w:jc w:val="both"/>
    </w:pPr>
    <w:rPr>
      <w:rFonts w:ascii="Arial" w:hAnsi="Arial" w:cs="Arial"/>
      <w:kern w:val="16"/>
    </w:rPr>
  </w:style>
  <w:style w:type="paragraph" w:styleId="Stvarnokazalo1">
    <w:name w:val="index 1"/>
    <w:basedOn w:val="Navaden"/>
    <w:next w:val="Navaden"/>
    <w:autoRedefine/>
    <w:rsid w:val="00B77694"/>
    <w:pPr>
      <w:ind w:left="220" w:hanging="220"/>
    </w:pPr>
  </w:style>
  <w:style w:type="paragraph" w:styleId="Kazalovsebine8">
    <w:name w:val="toc 8"/>
    <w:basedOn w:val="Navaden"/>
    <w:next w:val="Navaden"/>
    <w:autoRedefine/>
    <w:rsid w:val="00B77694"/>
    <w:pPr>
      <w:ind w:left="1540"/>
    </w:pPr>
  </w:style>
  <w:style w:type="paragraph" w:styleId="Besedilooblaka">
    <w:name w:val="Balloon Text"/>
    <w:basedOn w:val="Navaden"/>
    <w:link w:val="BesedilooblakaZnak"/>
    <w:rsid w:val="00B77694"/>
    <w:rPr>
      <w:rFonts w:ascii="Tahoma" w:hAnsi="Tahoma" w:cs="Tahoma"/>
      <w:sz w:val="16"/>
      <w:szCs w:val="16"/>
    </w:rPr>
  </w:style>
  <w:style w:type="character" w:customStyle="1" w:styleId="BesedilooblakaZnak">
    <w:name w:val="Besedilo oblačka Znak"/>
    <w:basedOn w:val="Privzetapisavaodstavka"/>
    <w:link w:val="Besedilooblaka"/>
    <w:rsid w:val="00B77694"/>
    <w:rPr>
      <w:rFonts w:ascii="Tahoma" w:hAnsi="Tahoma" w:cs="Tahoma"/>
      <w:sz w:val="16"/>
      <w:szCs w:val="16"/>
    </w:rPr>
  </w:style>
  <w:style w:type="paragraph" w:styleId="Napis">
    <w:name w:val="caption"/>
    <w:basedOn w:val="Navaden"/>
    <w:next w:val="Navaden"/>
    <w:uiPriority w:val="99"/>
    <w:qFormat/>
    <w:rsid w:val="00B77694"/>
    <w:pPr>
      <w:spacing w:before="120" w:after="120"/>
      <w:jc w:val="both"/>
    </w:pPr>
    <w:rPr>
      <w:rFonts w:ascii="Arial" w:hAnsi="Arial" w:cs="Arial"/>
      <w:b/>
      <w:bCs/>
      <w:sz w:val="20"/>
      <w:szCs w:val="20"/>
    </w:rPr>
  </w:style>
  <w:style w:type="paragraph" w:customStyle="1" w:styleId="HSStandard">
    <w:name w:val="HS/Standard"/>
    <w:basedOn w:val="Navaden"/>
    <w:uiPriority w:val="99"/>
    <w:rsid w:val="00B77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cs="Century Gothic"/>
      <w:sz w:val="20"/>
      <w:szCs w:val="20"/>
      <w:lang w:val="de-DE"/>
    </w:rPr>
  </w:style>
  <w:style w:type="paragraph" w:customStyle="1" w:styleId="Normal01">
    <w:name w:val="Normal 01"/>
    <w:basedOn w:val="Navaden"/>
    <w:uiPriority w:val="99"/>
    <w:rsid w:val="00B77694"/>
    <w:pPr>
      <w:spacing w:before="180" w:line="300" w:lineRule="atLeast"/>
      <w:jc w:val="both"/>
    </w:pPr>
    <w:rPr>
      <w:rFonts w:ascii="Arial" w:hAnsi="Arial" w:cs="Arial"/>
      <w:sz w:val="20"/>
      <w:szCs w:val="20"/>
    </w:rPr>
  </w:style>
  <w:style w:type="paragraph" w:customStyle="1" w:styleId="Alineja">
    <w:name w:val="Alineja"/>
    <w:basedOn w:val="Navaden"/>
    <w:uiPriority w:val="99"/>
    <w:rsid w:val="00B77694"/>
    <w:pPr>
      <w:numPr>
        <w:numId w:val="5"/>
      </w:numPr>
      <w:jc w:val="both"/>
    </w:pPr>
    <w:rPr>
      <w:rFonts w:ascii="Arial" w:hAnsi="Arial" w:cs="Arial"/>
      <w:sz w:val="20"/>
      <w:szCs w:val="20"/>
    </w:rPr>
  </w:style>
  <w:style w:type="character" w:styleId="Pripombasklic">
    <w:name w:val="annotation reference"/>
    <w:basedOn w:val="Privzetapisavaodstavka"/>
    <w:uiPriority w:val="99"/>
    <w:rsid w:val="00B77694"/>
    <w:rPr>
      <w:rFonts w:ascii="Times New Roman" w:hAnsi="Times New Roman" w:cs="Times New Roman"/>
      <w:sz w:val="16"/>
      <w:szCs w:val="16"/>
    </w:rPr>
  </w:style>
  <w:style w:type="paragraph" w:styleId="Zadevapripombe">
    <w:name w:val="annotation subject"/>
    <w:basedOn w:val="Pripombabesedilo"/>
    <w:next w:val="Pripombabesedilo"/>
    <w:link w:val="ZadevapripombeZnak"/>
    <w:rsid w:val="00B77694"/>
    <w:rPr>
      <w:rFonts w:ascii="Times New Roman" w:hAnsi="Times New Roman" w:cs="Times New Roman"/>
      <w:b/>
      <w:bCs/>
    </w:rPr>
  </w:style>
  <w:style w:type="character" w:customStyle="1" w:styleId="ZadevapripombeZnak">
    <w:name w:val="Zadeva pripombe Znak"/>
    <w:basedOn w:val="PripombabesediloZnak"/>
    <w:link w:val="Zadevapripombe"/>
    <w:uiPriority w:val="99"/>
    <w:rsid w:val="00B77694"/>
    <w:rPr>
      <w:rFonts w:ascii="Times New Roman" w:hAnsi="Times New Roman" w:cs="Times New Roman"/>
      <w:b/>
      <w:bCs/>
      <w:sz w:val="20"/>
      <w:szCs w:val="20"/>
    </w:rPr>
  </w:style>
  <w:style w:type="paragraph" w:customStyle="1" w:styleId="Style1">
    <w:name w:val="Style 1"/>
    <w:basedOn w:val="Navaden"/>
    <w:uiPriority w:val="99"/>
    <w:rsid w:val="00B77694"/>
    <w:pPr>
      <w:widowControl w:val="0"/>
      <w:autoSpaceDE w:val="0"/>
      <w:autoSpaceDN w:val="0"/>
      <w:adjustRightInd w:val="0"/>
    </w:pPr>
    <w:rPr>
      <w:sz w:val="20"/>
      <w:szCs w:val="20"/>
    </w:rPr>
  </w:style>
  <w:style w:type="character" w:customStyle="1" w:styleId="CharacterStyle1">
    <w:name w:val="Character Style 1"/>
    <w:uiPriority w:val="99"/>
    <w:rsid w:val="00B77694"/>
    <w:rPr>
      <w:sz w:val="20"/>
      <w:szCs w:val="20"/>
    </w:rPr>
  </w:style>
  <w:style w:type="paragraph" w:customStyle="1" w:styleId="Style2">
    <w:name w:val="Style 2"/>
    <w:basedOn w:val="Navaden"/>
    <w:uiPriority w:val="99"/>
    <w:rsid w:val="00B77694"/>
    <w:pPr>
      <w:widowControl w:val="0"/>
      <w:autoSpaceDE w:val="0"/>
      <w:autoSpaceDN w:val="0"/>
      <w:spacing w:before="144"/>
      <w:ind w:left="144" w:right="144" w:firstLine="72"/>
      <w:jc w:val="both"/>
    </w:pPr>
    <w:rPr>
      <w:rFonts w:ascii="Arial" w:hAnsi="Arial" w:cs="Arial"/>
      <w:sz w:val="23"/>
      <w:szCs w:val="23"/>
    </w:rPr>
  </w:style>
  <w:style w:type="character" w:customStyle="1" w:styleId="CharacterStyle2">
    <w:name w:val="Character Style 2"/>
    <w:uiPriority w:val="99"/>
    <w:rsid w:val="00B77694"/>
    <w:rPr>
      <w:rFonts w:ascii="Arial" w:hAnsi="Arial" w:cs="Arial"/>
      <w:sz w:val="23"/>
      <w:szCs w:val="23"/>
    </w:rPr>
  </w:style>
  <w:style w:type="paragraph" w:customStyle="1" w:styleId="ListParagraph1">
    <w:name w:val="List Paragraph1"/>
    <w:basedOn w:val="Navaden"/>
    <w:uiPriority w:val="99"/>
    <w:qFormat/>
    <w:rsid w:val="00B77694"/>
    <w:pPr>
      <w:ind w:left="720"/>
    </w:pPr>
  </w:style>
  <w:style w:type="paragraph" w:styleId="Odstavekseznama">
    <w:name w:val="List Paragraph"/>
    <w:aliases w:val="za tekst,Označevanje"/>
    <w:basedOn w:val="Navaden"/>
    <w:link w:val="OdstavekseznamaZnak"/>
    <w:uiPriority w:val="34"/>
    <w:qFormat/>
    <w:rsid w:val="00727CA1"/>
    <w:pPr>
      <w:ind w:left="720"/>
      <w:contextualSpacing/>
    </w:pPr>
  </w:style>
  <w:style w:type="table" w:styleId="Tabelamrea">
    <w:name w:val="Table Grid"/>
    <w:basedOn w:val="Navadnatabela"/>
    <w:uiPriority w:val="59"/>
    <w:rsid w:val="00044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ezrazmikov1">
    <w:name w:val="Brez razmikov1"/>
    <w:uiPriority w:val="99"/>
    <w:rsid w:val="00811CEE"/>
    <w:rPr>
      <w:sz w:val="22"/>
      <w:szCs w:val="22"/>
    </w:rPr>
  </w:style>
  <w:style w:type="paragraph" w:customStyle="1" w:styleId="N30">
    <w:name w:val="N3_"/>
    <w:basedOn w:val="Navaden"/>
    <w:rsid w:val="00811CEE"/>
    <w:pPr>
      <w:tabs>
        <w:tab w:val="num" w:pos="360"/>
        <w:tab w:val="num" w:pos="709"/>
        <w:tab w:val="num" w:pos="2160"/>
      </w:tabs>
      <w:spacing w:before="120" w:after="120"/>
    </w:pPr>
    <w:rPr>
      <w:rFonts w:ascii="Arial" w:hAnsi="Arial" w:cs="Arial"/>
      <w:b/>
      <w:bCs/>
      <w:i/>
      <w:iCs/>
    </w:rPr>
  </w:style>
  <w:style w:type="paragraph" w:customStyle="1" w:styleId="NoteLevel11">
    <w:name w:val="Note Level 11"/>
    <w:basedOn w:val="Navaden"/>
    <w:uiPriority w:val="99"/>
    <w:semiHidden/>
    <w:rsid w:val="00E355E3"/>
    <w:pPr>
      <w:keepNext/>
      <w:numPr>
        <w:numId w:val="6"/>
      </w:numPr>
      <w:contextualSpacing/>
      <w:outlineLvl w:val="0"/>
    </w:pPr>
    <w:rPr>
      <w:rFonts w:ascii="Verdana" w:hAnsi="Verdana"/>
    </w:rPr>
  </w:style>
  <w:style w:type="paragraph" w:customStyle="1" w:styleId="NoteLevel21">
    <w:name w:val="Note Level 21"/>
    <w:basedOn w:val="Navaden"/>
    <w:uiPriority w:val="99"/>
    <w:semiHidden/>
    <w:rsid w:val="00E355E3"/>
    <w:pPr>
      <w:keepNext/>
      <w:numPr>
        <w:ilvl w:val="1"/>
        <w:numId w:val="6"/>
      </w:numPr>
      <w:contextualSpacing/>
      <w:outlineLvl w:val="1"/>
    </w:pPr>
    <w:rPr>
      <w:rFonts w:ascii="Verdana" w:hAnsi="Verdana"/>
    </w:rPr>
  </w:style>
  <w:style w:type="paragraph" w:customStyle="1" w:styleId="NoteLevel31">
    <w:name w:val="Note Level 31"/>
    <w:basedOn w:val="Navaden"/>
    <w:uiPriority w:val="99"/>
    <w:semiHidden/>
    <w:rsid w:val="00E355E3"/>
    <w:pPr>
      <w:keepNext/>
      <w:numPr>
        <w:ilvl w:val="2"/>
        <w:numId w:val="6"/>
      </w:numPr>
      <w:contextualSpacing/>
      <w:outlineLvl w:val="2"/>
    </w:pPr>
    <w:rPr>
      <w:rFonts w:ascii="Verdana" w:hAnsi="Verdana"/>
    </w:rPr>
  </w:style>
  <w:style w:type="paragraph" w:customStyle="1" w:styleId="NoteLevel41">
    <w:name w:val="Note Level 41"/>
    <w:basedOn w:val="Navaden"/>
    <w:uiPriority w:val="99"/>
    <w:semiHidden/>
    <w:rsid w:val="00E355E3"/>
    <w:pPr>
      <w:keepNext/>
      <w:numPr>
        <w:ilvl w:val="3"/>
        <w:numId w:val="6"/>
      </w:numPr>
      <w:contextualSpacing/>
      <w:outlineLvl w:val="3"/>
    </w:pPr>
    <w:rPr>
      <w:rFonts w:ascii="Verdana" w:hAnsi="Verdana"/>
    </w:rPr>
  </w:style>
  <w:style w:type="paragraph" w:customStyle="1" w:styleId="NoteLevel51">
    <w:name w:val="Note Level 51"/>
    <w:basedOn w:val="Navaden"/>
    <w:uiPriority w:val="99"/>
    <w:semiHidden/>
    <w:rsid w:val="00E355E3"/>
    <w:pPr>
      <w:keepNext/>
      <w:numPr>
        <w:ilvl w:val="4"/>
        <w:numId w:val="6"/>
      </w:numPr>
      <w:contextualSpacing/>
      <w:outlineLvl w:val="4"/>
    </w:pPr>
    <w:rPr>
      <w:rFonts w:ascii="Verdana" w:hAnsi="Verdana"/>
    </w:rPr>
  </w:style>
  <w:style w:type="paragraph" w:customStyle="1" w:styleId="NoteLevel61">
    <w:name w:val="Note Level 61"/>
    <w:basedOn w:val="Navaden"/>
    <w:uiPriority w:val="99"/>
    <w:semiHidden/>
    <w:rsid w:val="00E355E3"/>
    <w:pPr>
      <w:keepNext/>
      <w:numPr>
        <w:ilvl w:val="5"/>
        <w:numId w:val="6"/>
      </w:numPr>
      <w:contextualSpacing/>
      <w:outlineLvl w:val="5"/>
    </w:pPr>
    <w:rPr>
      <w:rFonts w:ascii="Verdana" w:hAnsi="Verdana"/>
    </w:rPr>
  </w:style>
  <w:style w:type="paragraph" w:customStyle="1" w:styleId="NoteLevel71">
    <w:name w:val="Note Level 71"/>
    <w:basedOn w:val="Navaden"/>
    <w:uiPriority w:val="99"/>
    <w:semiHidden/>
    <w:rsid w:val="00E355E3"/>
    <w:pPr>
      <w:keepNext/>
      <w:numPr>
        <w:ilvl w:val="6"/>
        <w:numId w:val="6"/>
      </w:numPr>
      <w:contextualSpacing/>
      <w:outlineLvl w:val="6"/>
    </w:pPr>
    <w:rPr>
      <w:rFonts w:ascii="Verdana" w:hAnsi="Verdana"/>
    </w:rPr>
  </w:style>
  <w:style w:type="paragraph" w:customStyle="1" w:styleId="NoteLevel81">
    <w:name w:val="Note Level 81"/>
    <w:basedOn w:val="Navaden"/>
    <w:uiPriority w:val="99"/>
    <w:semiHidden/>
    <w:rsid w:val="00E355E3"/>
    <w:pPr>
      <w:keepNext/>
      <w:numPr>
        <w:ilvl w:val="7"/>
        <w:numId w:val="6"/>
      </w:numPr>
      <w:contextualSpacing/>
      <w:outlineLvl w:val="7"/>
    </w:pPr>
    <w:rPr>
      <w:rFonts w:ascii="Verdana" w:hAnsi="Verdana"/>
    </w:rPr>
  </w:style>
  <w:style w:type="paragraph" w:customStyle="1" w:styleId="NoteLevel91">
    <w:name w:val="Note Level 91"/>
    <w:basedOn w:val="Navaden"/>
    <w:uiPriority w:val="99"/>
    <w:semiHidden/>
    <w:rsid w:val="00E355E3"/>
    <w:pPr>
      <w:keepNext/>
      <w:numPr>
        <w:ilvl w:val="8"/>
        <w:numId w:val="6"/>
      </w:numPr>
      <w:contextualSpacing/>
      <w:outlineLvl w:val="8"/>
    </w:pPr>
    <w:rPr>
      <w:rFonts w:ascii="Verdana" w:hAnsi="Verdana"/>
    </w:rPr>
  </w:style>
  <w:style w:type="paragraph" w:customStyle="1" w:styleId="TEHNINOPOROILO">
    <w:name w:val="TEHNIČNO POROČILO"/>
    <w:basedOn w:val="Glava"/>
    <w:rsid w:val="006F2084"/>
    <w:pPr>
      <w:tabs>
        <w:tab w:val="clear" w:pos="4320"/>
        <w:tab w:val="clear" w:pos="8640"/>
        <w:tab w:val="center" w:pos="4536"/>
        <w:tab w:val="right" w:pos="9072"/>
      </w:tabs>
      <w:jc w:val="both"/>
    </w:pPr>
    <w:rPr>
      <w:rFonts w:ascii="Arial" w:hAnsi="Arial" w:cs="Arial"/>
      <w:sz w:val="22"/>
      <w:lang w:val="sl-SI"/>
    </w:rPr>
  </w:style>
  <w:style w:type="paragraph" w:customStyle="1" w:styleId="tehninoporoilo1">
    <w:name w:val="tehnično poročilo1"/>
    <w:rsid w:val="006F2084"/>
    <w:pPr>
      <w:numPr>
        <w:numId w:val="7"/>
      </w:numPr>
      <w:tabs>
        <w:tab w:val="left" w:pos="1021"/>
      </w:tabs>
    </w:pPr>
    <w:rPr>
      <w:rFonts w:ascii="Arial" w:hAnsi="Arial"/>
      <w:b/>
      <w:i/>
      <w:smallCaps/>
      <w:sz w:val="24"/>
    </w:rPr>
  </w:style>
  <w:style w:type="paragraph" w:customStyle="1" w:styleId="tehninoporoilo2">
    <w:name w:val="tehnično poročilo2"/>
    <w:rsid w:val="006F2084"/>
    <w:pPr>
      <w:numPr>
        <w:ilvl w:val="1"/>
        <w:numId w:val="7"/>
      </w:numPr>
    </w:pPr>
    <w:rPr>
      <w:rFonts w:ascii="Arial" w:hAnsi="Arial"/>
      <w:b/>
      <w:sz w:val="22"/>
    </w:rPr>
  </w:style>
  <w:style w:type="paragraph" w:customStyle="1" w:styleId="tehninoporoilo3">
    <w:name w:val="tehnično poročilo3"/>
    <w:rsid w:val="006F2084"/>
    <w:pPr>
      <w:numPr>
        <w:ilvl w:val="2"/>
        <w:numId w:val="7"/>
      </w:numPr>
      <w:tabs>
        <w:tab w:val="left" w:pos="1474"/>
      </w:tabs>
    </w:pPr>
    <w:rPr>
      <w:rFonts w:ascii="Arial" w:hAnsi="Arial"/>
      <w:i/>
      <w:sz w:val="22"/>
      <w:u w:val="single"/>
    </w:rPr>
  </w:style>
  <w:style w:type="paragraph" w:customStyle="1" w:styleId="tehninoporoilo0">
    <w:name w:val="tehnično poročilo"/>
    <w:basedOn w:val="Navaden"/>
    <w:rsid w:val="006F2084"/>
    <w:pPr>
      <w:jc w:val="both"/>
    </w:pPr>
    <w:rPr>
      <w:rFonts w:ascii="Arial" w:hAnsi="Arial" w:cs="Arial"/>
      <w:bCs/>
      <w:snapToGrid w:val="0"/>
      <w:szCs w:val="24"/>
    </w:rPr>
  </w:style>
  <w:style w:type="character" w:customStyle="1" w:styleId="apple-converted-space">
    <w:name w:val="apple-converted-space"/>
    <w:basedOn w:val="Privzetapisavaodstavka"/>
    <w:rsid w:val="00AD1882"/>
  </w:style>
  <w:style w:type="paragraph" w:styleId="HTML-oblikovano">
    <w:name w:val="HTML Preformatted"/>
    <w:basedOn w:val="Navaden"/>
    <w:link w:val="HTML-oblikovanoZnak"/>
    <w:rsid w:val="00EC50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pPr>
    <w:rPr>
      <w:rFonts w:ascii="Courier New" w:hAnsi="Courier New" w:cs="Courier New"/>
      <w:color w:val="000000"/>
      <w:sz w:val="18"/>
      <w:szCs w:val="18"/>
    </w:rPr>
  </w:style>
  <w:style w:type="character" w:customStyle="1" w:styleId="HTML-oblikovanoZnak">
    <w:name w:val="HTML-oblikovano Znak"/>
    <w:basedOn w:val="Privzetapisavaodstavka"/>
    <w:link w:val="HTML-oblikovano"/>
    <w:rsid w:val="00EC50E1"/>
    <w:rPr>
      <w:rFonts w:ascii="Courier New" w:hAnsi="Courier New" w:cs="Courier New"/>
      <w:color w:val="000000"/>
      <w:sz w:val="18"/>
      <w:szCs w:val="18"/>
    </w:rPr>
  </w:style>
  <w:style w:type="character" w:customStyle="1" w:styleId="mrppsc">
    <w:name w:val="mrppsc"/>
    <w:basedOn w:val="Privzetapisavaodstavka"/>
    <w:rsid w:val="004028A2"/>
  </w:style>
  <w:style w:type="paragraph" w:customStyle="1" w:styleId="CM37">
    <w:name w:val="CM37"/>
    <w:basedOn w:val="Default"/>
    <w:next w:val="Default"/>
    <w:uiPriority w:val="99"/>
    <w:rsid w:val="00D40616"/>
    <w:pPr>
      <w:widowControl w:val="0"/>
      <w:spacing w:after="110"/>
    </w:pPr>
    <w:rPr>
      <w:rFonts w:ascii="Times" w:hAnsi="Times" w:cs="Times"/>
      <w:color w:val="auto"/>
      <w:lang w:eastAsia="sl-SI"/>
    </w:rPr>
  </w:style>
  <w:style w:type="paragraph" w:customStyle="1" w:styleId="CM43">
    <w:name w:val="CM43"/>
    <w:basedOn w:val="Navaden"/>
    <w:next w:val="Navaden"/>
    <w:uiPriority w:val="99"/>
    <w:rsid w:val="00D40616"/>
    <w:pPr>
      <w:widowControl w:val="0"/>
      <w:autoSpaceDE w:val="0"/>
      <w:autoSpaceDN w:val="0"/>
      <w:adjustRightInd w:val="0"/>
      <w:spacing w:after="648"/>
    </w:pPr>
    <w:rPr>
      <w:rFonts w:ascii="Times" w:hAnsi="Times" w:cs="Times"/>
      <w:sz w:val="24"/>
      <w:szCs w:val="24"/>
    </w:rPr>
  </w:style>
  <w:style w:type="paragraph" w:customStyle="1" w:styleId="Annexetitle">
    <w:name w:val="Annexe_title"/>
    <w:basedOn w:val="Naslov1"/>
    <w:next w:val="Navaden"/>
    <w:autoRedefine/>
    <w:rsid w:val="008165C8"/>
    <w:pPr>
      <w:keepNext w:val="0"/>
      <w:pageBreakBefore/>
      <w:numPr>
        <w:numId w:val="0"/>
      </w:numPr>
      <w:tabs>
        <w:tab w:val="left" w:pos="567"/>
        <w:tab w:val="left" w:pos="2552"/>
        <w:tab w:val="left" w:pos="7938"/>
        <w:tab w:val="left" w:pos="9072"/>
      </w:tabs>
      <w:spacing w:before="0" w:after="0"/>
      <w:jc w:val="center"/>
      <w:outlineLvl w:val="9"/>
    </w:pPr>
    <w:rPr>
      <w:rFonts w:ascii="Calibri" w:hAnsi="Calibri" w:cs="Times New Roman"/>
      <w:bCs w:val="0"/>
      <w:caps/>
      <w:snapToGrid w:val="0"/>
      <w:kern w:val="0"/>
      <w:szCs w:val="20"/>
      <w:lang w:val="en-GB" w:eastAsia="en-US"/>
    </w:rPr>
  </w:style>
  <w:style w:type="character" w:customStyle="1" w:styleId="BesedilooblakaZnak1">
    <w:name w:val="Besedilo oblačka Znak1"/>
    <w:basedOn w:val="Privzetapisavaodstavka"/>
    <w:uiPriority w:val="99"/>
    <w:locked/>
    <w:rsid w:val="00B71C56"/>
    <w:rPr>
      <w:rFonts w:ascii="Tahoma" w:hAnsi="Tahoma" w:cs="Tahoma"/>
      <w:sz w:val="16"/>
      <w:szCs w:val="16"/>
    </w:rPr>
  </w:style>
  <w:style w:type="character" w:customStyle="1" w:styleId="GolobesediloZnak">
    <w:name w:val="Golo besedilo Znak"/>
    <w:basedOn w:val="Privzetapisavaodstavka"/>
    <w:link w:val="Golobesedilo"/>
    <w:semiHidden/>
    <w:rsid w:val="00B71C56"/>
    <w:rPr>
      <w:rFonts w:ascii="Consolas" w:hAnsi="Consolas"/>
      <w:sz w:val="21"/>
      <w:szCs w:val="21"/>
      <w:lang w:eastAsia="en-US"/>
    </w:rPr>
  </w:style>
  <w:style w:type="paragraph" w:styleId="Golobesedilo">
    <w:name w:val="Plain Text"/>
    <w:basedOn w:val="Navaden"/>
    <w:link w:val="GolobesediloZnak"/>
    <w:semiHidden/>
    <w:rsid w:val="00B71C56"/>
    <w:rPr>
      <w:rFonts w:ascii="Consolas" w:hAnsi="Consolas"/>
      <w:sz w:val="21"/>
      <w:szCs w:val="21"/>
      <w:lang w:eastAsia="en-US"/>
    </w:rPr>
  </w:style>
  <w:style w:type="character" w:customStyle="1" w:styleId="apple-style-span">
    <w:name w:val="apple-style-span"/>
    <w:basedOn w:val="Privzetapisavaodstavka"/>
    <w:rsid w:val="00B71C56"/>
    <w:rPr>
      <w:rFonts w:cs="Times New Roman"/>
    </w:rPr>
  </w:style>
  <w:style w:type="paragraph" w:customStyle="1" w:styleId="ARIAL11">
    <w:name w:val="ARIAL11"/>
    <w:basedOn w:val="Navaden"/>
    <w:rsid w:val="00B71C56"/>
    <w:pPr>
      <w:jc w:val="both"/>
    </w:pPr>
    <w:rPr>
      <w:rFonts w:ascii="Arial" w:hAnsi="Arial" w:cs="Arial"/>
      <w:szCs w:val="24"/>
    </w:rPr>
  </w:style>
  <w:style w:type="paragraph" w:customStyle="1" w:styleId="naslov10">
    <w:name w:val="naslov_1"/>
    <w:basedOn w:val="Navaden"/>
    <w:uiPriority w:val="99"/>
    <w:rsid w:val="00B71C56"/>
    <w:pPr>
      <w:tabs>
        <w:tab w:val="num" w:pos="567"/>
      </w:tabs>
      <w:ind w:left="567" w:hanging="567"/>
      <w:jc w:val="both"/>
      <w:outlineLvl w:val="0"/>
    </w:pPr>
    <w:rPr>
      <w:b/>
      <w:sz w:val="24"/>
      <w:szCs w:val="24"/>
    </w:rPr>
  </w:style>
  <w:style w:type="paragraph" w:customStyle="1" w:styleId="naslov20">
    <w:name w:val="naslov_2"/>
    <w:basedOn w:val="Navaden"/>
    <w:uiPriority w:val="99"/>
    <w:rsid w:val="00B71C56"/>
    <w:pPr>
      <w:tabs>
        <w:tab w:val="num" w:pos="680"/>
      </w:tabs>
      <w:ind w:left="680" w:hanging="680"/>
      <w:jc w:val="both"/>
      <w:outlineLvl w:val="1"/>
    </w:pPr>
    <w:rPr>
      <w:rFonts w:ascii="Arial" w:hAnsi="Arial"/>
      <w:b/>
      <w:sz w:val="28"/>
      <w:szCs w:val="24"/>
    </w:rPr>
  </w:style>
  <w:style w:type="paragraph" w:customStyle="1" w:styleId="naslov30">
    <w:name w:val="naslov_3"/>
    <w:basedOn w:val="Navaden"/>
    <w:uiPriority w:val="99"/>
    <w:rsid w:val="00B71C56"/>
    <w:pPr>
      <w:tabs>
        <w:tab w:val="num" w:pos="794"/>
      </w:tabs>
      <w:ind w:left="794" w:hanging="794"/>
      <w:jc w:val="both"/>
      <w:outlineLvl w:val="2"/>
    </w:pPr>
    <w:rPr>
      <w:rFonts w:ascii="Arial" w:hAnsi="Arial"/>
      <w:b/>
      <w:sz w:val="24"/>
      <w:szCs w:val="24"/>
    </w:rPr>
  </w:style>
  <w:style w:type="paragraph" w:customStyle="1" w:styleId="naslov40">
    <w:name w:val="naslov_4"/>
    <w:basedOn w:val="Navaden"/>
    <w:uiPriority w:val="99"/>
    <w:rsid w:val="00B71C56"/>
    <w:pPr>
      <w:tabs>
        <w:tab w:val="num" w:pos="907"/>
      </w:tabs>
      <w:ind w:left="907" w:hanging="907"/>
      <w:jc w:val="both"/>
      <w:outlineLvl w:val="3"/>
    </w:pPr>
    <w:rPr>
      <w:b/>
      <w:sz w:val="24"/>
      <w:szCs w:val="24"/>
    </w:rPr>
  </w:style>
  <w:style w:type="paragraph" w:customStyle="1" w:styleId="naslov50">
    <w:name w:val="naslov_5"/>
    <w:basedOn w:val="Navaden"/>
    <w:uiPriority w:val="99"/>
    <w:rsid w:val="00B71C56"/>
    <w:pPr>
      <w:tabs>
        <w:tab w:val="num" w:pos="1021"/>
      </w:tabs>
      <w:ind w:left="1021" w:hanging="1021"/>
      <w:jc w:val="both"/>
      <w:outlineLvl w:val="4"/>
    </w:pPr>
    <w:rPr>
      <w:b/>
      <w:sz w:val="24"/>
      <w:szCs w:val="24"/>
    </w:rPr>
  </w:style>
  <w:style w:type="paragraph" w:customStyle="1" w:styleId="naslov6">
    <w:name w:val="naslov_6"/>
    <w:basedOn w:val="Navaden"/>
    <w:uiPriority w:val="99"/>
    <w:rsid w:val="00B71C56"/>
    <w:pPr>
      <w:numPr>
        <w:ilvl w:val="5"/>
        <w:numId w:val="11"/>
      </w:numPr>
    </w:pPr>
    <w:rPr>
      <w:sz w:val="24"/>
      <w:szCs w:val="24"/>
    </w:rPr>
  </w:style>
  <w:style w:type="paragraph" w:customStyle="1" w:styleId="PROnavaden">
    <w:name w:val="PRO_navaden"/>
    <w:basedOn w:val="Navaden"/>
    <w:rsid w:val="00B71C56"/>
    <w:pPr>
      <w:spacing w:line="360" w:lineRule="auto"/>
      <w:jc w:val="both"/>
    </w:pPr>
    <w:rPr>
      <w:rFonts w:ascii="Arial" w:hAnsi="Arial" w:cs="Arial"/>
    </w:rPr>
  </w:style>
  <w:style w:type="character" w:customStyle="1" w:styleId="Heading1Char1">
    <w:name w:val="Heading 1 Char1"/>
    <w:aliases w:val="Naslov 1 T Char1"/>
    <w:rsid w:val="00B71C56"/>
    <w:rPr>
      <w:rFonts w:ascii="Arial" w:hAnsi="Arial" w:cs="Arial"/>
      <w:b/>
      <w:bCs/>
      <w:kern w:val="32"/>
      <w:sz w:val="32"/>
      <w:szCs w:val="32"/>
    </w:rPr>
  </w:style>
  <w:style w:type="paragraph" w:customStyle="1" w:styleId="arial110">
    <w:name w:val="arial11"/>
    <w:basedOn w:val="Navaden"/>
    <w:rsid w:val="00B71C56"/>
    <w:pPr>
      <w:jc w:val="both"/>
    </w:pPr>
    <w:rPr>
      <w:rFonts w:ascii="Arial" w:hAnsi="Arial" w:cs="Arial"/>
      <w:b/>
      <w:bCs/>
    </w:rPr>
  </w:style>
  <w:style w:type="paragraph" w:customStyle="1" w:styleId="izjava">
    <w:name w:val="izjava"/>
    <w:basedOn w:val="Glava"/>
    <w:rsid w:val="00B71C56"/>
    <w:pPr>
      <w:tabs>
        <w:tab w:val="clear" w:pos="4320"/>
        <w:tab w:val="clear" w:pos="8640"/>
        <w:tab w:val="center" w:pos="4536"/>
        <w:tab w:val="right" w:pos="9072"/>
      </w:tabs>
      <w:jc w:val="both"/>
    </w:pPr>
    <w:rPr>
      <w:rFonts w:ascii="Arial" w:hAnsi="Arial"/>
      <w:sz w:val="20"/>
      <w:szCs w:val="20"/>
      <w:lang w:val="x-none" w:eastAsia="x-none"/>
    </w:rPr>
  </w:style>
  <w:style w:type="paragraph" w:customStyle="1" w:styleId="normalbold">
    <w:name w:val="normalbold"/>
    <w:basedOn w:val="Navaden"/>
    <w:rsid w:val="00B71C56"/>
    <w:pPr>
      <w:jc w:val="both"/>
    </w:pPr>
    <w:rPr>
      <w:rFonts w:ascii="Arial" w:hAnsi="Arial" w:cs="Arial"/>
      <w:b/>
      <w:bCs/>
    </w:rPr>
  </w:style>
  <w:style w:type="paragraph" w:customStyle="1" w:styleId="REVIZIJA">
    <w:name w:val="REVIZIJA"/>
    <w:basedOn w:val="Glava"/>
    <w:rsid w:val="00B71C56"/>
    <w:pPr>
      <w:tabs>
        <w:tab w:val="clear" w:pos="4320"/>
        <w:tab w:val="clear" w:pos="8640"/>
        <w:tab w:val="center" w:pos="4536"/>
        <w:tab w:val="right" w:pos="9072"/>
      </w:tabs>
    </w:pPr>
    <w:rPr>
      <w:rFonts w:ascii="Arial" w:hAnsi="Arial"/>
      <w:sz w:val="16"/>
      <w:szCs w:val="16"/>
      <w:lang w:val="x-none" w:eastAsia="x-none"/>
    </w:rPr>
  </w:style>
  <w:style w:type="paragraph" w:customStyle="1" w:styleId="opombe">
    <w:name w:val="opombe"/>
    <w:basedOn w:val="REVIZIJA"/>
    <w:rsid w:val="00B71C56"/>
    <w:rPr>
      <w:i/>
      <w:iCs/>
      <w:color w:val="FF0000"/>
      <w:sz w:val="12"/>
      <w:szCs w:val="12"/>
    </w:rPr>
  </w:style>
  <w:style w:type="paragraph" w:customStyle="1" w:styleId="arial10">
    <w:name w:val="arial10"/>
    <w:basedOn w:val="arial11bold"/>
    <w:uiPriority w:val="99"/>
    <w:rsid w:val="00B71C56"/>
    <w:rPr>
      <w:b w:val="0"/>
      <w:bCs w:val="0"/>
      <w:sz w:val="20"/>
      <w:szCs w:val="20"/>
    </w:rPr>
  </w:style>
  <w:style w:type="paragraph" w:customStyle="1" w:styleId="arial11bold">
    <w:name w:val="arial11bold"/>
    <w:basedOn w:val="Navaden"/>
    <w:rsid w:val="00B71C56"/>
    <w:pPr>
      <w:jc w:val="both"/>
    </w:pPr>
    <w:rPr>
      <w:rFonts w:ascii="Arial" w:hAnsi="Arial" w:cs="Arial"/>
      <w:b/>
      <w:bCs/>
    </w:rPr>
  </w:style>
  <w:style w:type="character" w:customStyle="1" w:styleId="arial11boldZnak">
    <w:name w:val="arial11bold Znak"/>
    <w:rsid w:val="00B71C56"/>
    <w:rPr>
      <w:rFonts w:ascii="Arial" w:hAnsi="Arial" w:cs="Arial"/>
      <w:b/>
      <w:bCs/>
      <w:sz w:val="24"/>
      <w:szCs w:val="24"/>
      <w:lang w:val="sl-SI" w:eastAsia="sl-SI"/>
    </w:rPr>
  </w:style>
  <w:style w:type="character" w:customStyle="1" w:styleId="arial10Znak">
    <w:name w:val="arial10 Znak"/>
    <w:rsid w:val="00B71C56"/>
    <w:rPr>
      <w:rFonts w:ascii="Arial" w:hAnsi="Arial" w:cs="Arial"/>
      <w:b/>
      <w:bCs/>
      <w:snapToGrid w:val="0"/>
      <w:sz w:val="24"/>
      <w:szCs w:val="24"/>
      <w:lang w:val="sl-SI" w:eastAsia="sl-SI"/>
    </w:rPr>
  </w:style>
  <w:style w:type="character" w:customStyle="1" w:styleId="tehninoporoiloZnak">
    <w:name w:val="tehnično poročilo Znak"/>
    <w:basedOn w:val="arial10Znak"/>
    <w:rsid w:val="00B71C56"/>
    <w:rPr>
      <w:rFonts w:ascii="Arial" w:hAnsi="Arial" w:cs="Arial"/>
      <w:b/>
      <w:bCs/>
      <w:snapToGrid w:val="0"/>
      <w:sz w:val="24"/>
      <w:szCs w:val="24"/>
      <w:lang w:val="sl-SI" w:eastAsia="sl-SI"/>
    </w:rPr>
  </w:style>
  <w:style w:type="paragraph" w:customStyle="1" w:styleId="kazalovsebinenacrta">
    <w:name w:val="kazalo vsebine nacrta"/>
    <w:basedOn w:val="Navaden"/>
    <w:rsid w:val="00B71C56"/>
    <w:pPr>
      <w:spacing w:line="360" w:lineRule="auto"/>
    </w:pPr>
    <w:rPr>
      <w:rFonts w:ascii="Arial" w:hAnsi="Arial" w:cs="Arial"/>
      <w:sz w:val="20"/>
      <w:szCs w:val="20"/>
    </w:rPr>
  </w:style>
  <w:style w:type="paragraph" w:customStyle="1" w:styleId="arial10bold">
    <w:name w:val="arial10bold"/>
    <w:basedOn w:val="arial11bold"/>
    <w:rsid w:val="00B71C56"/>
    <w:rPr>
      <w:sz w:val="20"/>
      <w:szCs w:val="20"/>
    </w:rPr>
  </w:style>
  <w:style w:type="paragraph" w:customStyle="1" w:styleId="ARIAL12BOLD">
    <w:name w:val="ARIAL12BOLD"/>
    <w:basedOn w:val="Navaden"/>
    <w:rsid w:val="00B71C56"/>
    <w:pPr>
      <w:jc w:val="center"/>
    </w:pPr>
    <w:rPr>
      <w:rFonts w:ascii="Arial" w:hAnsi="Arial" w:cs="Arial"/>
      <w:sz w:val="24"/>
      <w:szCs w:val="24"/>
    </w:rPr>
  </w:style>
  <w:style w:type="paragraph" w:customStyle="1" w:styleId="kazalovsebineprojekta">
    <w:name w:val="kazalo vsebine projekta"/>
    <w:basedOn w:val="Navaden"/>
    <w:rsid w:val="00B71C56"/>
    <w:rPr>
      <w:rFonts w:ascii="Arial" w:hAnsi="Arial" w:cs="Arial"/>
      <w:sz w:val="20"/>
      <w:szCs w:val="20"/>
    </w:rPr>
  </w:style>
  <w:style w:type="paragraph" w:customStyle="1" w:styleId="projektnoporoilo">
    <w:name w:val="projektno poročilo"/>
    <w:basedOn w:val="Navaden"/>
    <w:rsid w:val="00B71C56"/>
    <w:pPr>
      <w:jc w:val="both"/>
    </w:pPr>
    <w:rPr>
      <w:rFonts w:ascii="Arial" w:hAnsi="Arial" w:cs="Arial"/>
    </w:rPr>
  </w:style>
  <w:style w:type="character" w:customStyle="1" w:styleId="GlavasporoilaZnak">
    <w:name w:val="Glava sporočila Znak"/>
    <w:basedOn w:val="Privzetapisavaodstavka"/>
    <w:link w:val="Glavasporoila"/>
    <w:semiHidden/>
    <w:rsid w:val="00B71C56"/>
    <w:rPr>
      <w:rFonts w:ascii="Arial" w:hAnsi="Arial" w:cs="Arial"/>
    </w:rPr>
  </w:style>
  <w:style w:type="paragraph" w:styleId="Glavasporoila">
    <w:name w:val="Message Header"/>
    <w:basedOn w:val="Navaden"/>
    <w:link w:val="GlavasporoilaZnak"/>
    <w:semiHidden/>
    <w:rsid w:val="00B71C56"/>
    <w:pPr>
      <w:overflowPunct w:val="0"/>
      <w:autoSpaceDE w:val="0"/>
      <w:autoSpaceDN w:val="0"/>
      <w:adjustRightInd w:val="0"/>
      <w:spacing w:line="300" w:lineRule="atLeast"/>
      <w:ind w:left="1134" w:hanging="1134"/>
      <w:jc w:val="both"/>
      <w:textAlignment w:val="baseline"/>
    </w:pPr>
    <w:rPr>
      <w:rFonts w:ascii="Arial" w:hAnsi="Arial" w:cs="Arial"/>
      <w:sz w:val="20"/>
      <w:szCs w:val="20"/>
    </w:rPr>
  </w:style>
  <w:style w:type="character" w:customStyle="1" w:styleId="GlavasporoilaZnak1">
    <w:name w:val="Glava sporočila Znak1"/>
    <w:basedOn w:val="Privzetapisavaodstavka"/>
    <w:uiPriority w:val="99"/>
    <w:semiHidden/>
    <w:rsid w:val="00B71C56"/>
    <w:rPr>
      <w:rFonts w:asciiTheme="majorHAnsi" w:eastAsiaTheme="majorEastAsia" w:hAnsiTheme="majorHAnsi" w:cstheme="majorBidi"/>
      <w:sz w:val="24"/>
      <w:szCs w:val="24"/>
      <w:shd w:val="pct20" w:color="auto" w:fill="auto"/>
    </w:rPr>
  </w:style>
  <w:style w:type="paragraph" w:customStyle="1" w:styleId="NASLOVPL">
    <w:name w:val="NASLOV_PL"/>
    <w:basedOn w:val="Navaden"/>
    <w:rsid w:val="00B71C5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60" w:line="360" w:lineRule="auto"/>
      <w:jc w:val="both"/>
    </w:pPr>
    <w:rPr>
      <w:rFonts w:ascii="Arial" w:hAnsi="Arial" w:cs="Arial"/>
      <w:b/>
      <w:bCs/>
    </w:rPr>
  </w:style>
  <w:style w:type="paragraph" w:customStyle="1" w:styleId="JTEXT">
    <w:name w:val="JTEXT"/>
    <w:basedOn w:val="Navaden"/>
    <w:rsid w:val="00B71C56"/>
    <w:pPr>
      <w:spacing w:line="360" w:lineRule="auto"/>
      <w:jc w:val="both"/>
    </w:pPr>
    <w:rPr>
      <w:rFonts w:ascii="Arial" w:hAnsi="Arial" w:cs="Arial"/>
    </w:rPr>
  </w:style>
  <w:style w:type="character" w:customStyle="1" w:styleId="JTEXTZnak">
    <w:name w:val="JTEXT Znak"/>
    <w:rsid w:val="00B71C56"/>
    <w:rPr>
      <w:rFonts w:ascii="Arial" w:hAnsi="Arial" w:cs="Arial"/>
      <w:sz w:val="24"/>
      <w:szCs w:val="24"/>
      <w:lang w:val="sl-SI" w:eastAsia="sl-SI"/>
    </w:rPr>
  </w:style>
  <w:style w:type="paragraph" w:customStyle="1" w:styleId="JNASLOV1">
    <w:name w:val="JNASLOV1"/>
    <w:basedOn w:val="Naslov1"/>
    <w:rsid w:val="00B71C56"/>
    <w:pPr>
      <w:numPr>
        <w:numId w:val="0"/>
      </w:numPr>
      <w:tabs>
        <w:tab w:val="num" w:pos="360"/>
        <w:tab w:val="num" w:pos="720"/>
        <w:tab w:val="left" w:pos="1134"/>
      </w:tabs>
      <w:overflowPunct w:val="0"/>
      <w:autoSpaceDE w:val="0"/>
      <w:autoSpaceDN w:val="0"/>
      <w:adjustRightInd w:val="0"/>
      <w:spacing w:before="0" w:after="0" w:line="300" w:lineRule="atLeast"/>
      <w:ind w:left="720" w:hanging="340"/>
      <w:jc w:val="both"/>
      <w:textAlignment w:val="baseline"/>
    </w:pPr>
    <w:rPr>
      <w:rFonts w:cs="Times New Roman"/>
      <w:kern w:val="32"/>
      <w:lang w:val="x-none" w:eastAsia="x-none"/>
    </w:rPr>
  </w:style>
  <w:style w:type="paragraph" w:customStyle="1" w:styleId="Slog">
    <w:name w:val="Slog"/>
    <w:rsid w:val="00B71C56"/>
    <w:pPr>
      <w:widowControl w:val="0"/>
      <w:autoSpaceDE w:val="0"/>
      <w:autoSpaceDN w:val="0"/>
      <w:adjustRightInd w:val="0"/>
    </w:pPr>
    <w:rPr>
      <w:rFonts w:ascii="Times New Roman" w:hAnsi="Times New Roman"/>
      <w:sz w:val="24"/>
      <w:szCs w:val="24"/>
    </w:rPr>
  </w:style>
  <w:style w:type="character" w:customStyle="1" w:styleId="ZgradbadokumentaZnak">
    <w:name w:val="Zgradba dokumenta Znak"/>
    <w:basedOn w:val="Privzetapisavaodstavka"/>
    <w:link w:val="Zgradbadokumenta"/>
    <w:semiHidden/>
    <w:rsid w:val="00B71C56"/>
    <w:rPr>
      <w:rFonts w:ascii="Tahoma" w:hAnsi="Tahoma" w:cs="Tahoma"/>
      <w:shd w:val="clear" w:color="auto" w:fill="000080"/>
    </w:rPr>
  </w:style>
  <w:style w:type="paragraph" w:styleId="Zgradbadokumenta">
    <w:name w:val="Document Map"/>
    <w:basedOn w:val="Navaden"/>
    <w:link w:val="ZgradbadokumentaZnak"/>
    <w:semiHidden/>
    <w:rsid w:val="00B71C56"/>
    <w:pPr>
      <w:shd w:val="clear" w:color="auto" w:fill="000080"/>
      <w:spacing w:after="120"/>
      <w:jc w:val="both"/>
    </w:pPr>
    <w:rPr>
      <w:rFonts w:ascii="Tahoma" w:hAnsi="Tahoma" w:cs="Tahoma"/>
      <w:sz w:val="20"/>
      <w:szCs w:val="20"/>
    </w:rPr>
  </w:style>
  <w:style w:type="character" w:customStyle="1" w:styleId="ZgradbadokumentaZnak1">
    <w:name w:val="Zgradba dokumenta Znak1"/>
    <w:basedOn w:val="Privzetapisavaodstavka"/>
    <w:uiPriority w:val="99"/>
    <w:semiHidden/>
    <w:rsid w:val="00B71C56"/>
    <w:rPr>
      <w:rFonts w:ascii="Segoe UI" w:hAnsi="Segoe UI" w:cs="Segoe UI"/>
      <w:sz w:val="16"/>
      <w:szCs w:val="16"/>
    </w:rPr>
  </w:style>
  <w:style w:type="paragraph" w:customStyle="1" w:styleId="NASLOV02PL">
    <w:name w:val="NASLOV_02_PL"/>
    <w:basedOn w:val="NASLOVPL"/>
    <w:rsid w:val="00B71C56"/>
    <w:pPr>
      <w:spacing w:before="120" w:line="240" w:lineRule="auto"/>
    </w:pPr>
    <w:rPr>
      <w:sz w:val="20"/>
      <w:szCs w:val="20"/>
    </w:rPr>
  </w:style>
  <w:style w:type="paragraph" w:customStyle="1" w:styleId="naslovnetevileno">
    <w:name w:val="naslov_neštevilčeno"/>
    <w:basedOn w:val="Navaden"/>
    <w:rsid w:val="00B71C56"/>
    <w:pPr>
      <w:tabs>
        <w:tab w:val="left" w:pos="720"/>
        <w:tab w:val="left" w:pos="1843"/>
        <w:tab w:val="left" w:pos="1985"/>
        <w:tab w:val="left" w:pos="2160"/>
        <w:tab w:val="left" w:pos="2880"/>
        <w:tab w:val="left" w:pos="3600"/>
        <w:tab w:val="left" w:pos="4320"/>
        <w:tab w:val="left" w:pos="5040"/>
        <w:tab w:val="left" w:pos="5760"/>
        <w:tab w:val="left" w:pos="6480"/>
        <w:tab w:val="left" w:pos="7200"/>
        <w:tab w:val="left" w:pos="7920"/>
      </w:tabs>
      <w:spacing w:after="120"/>
      <w:jc w:val="center"/>
    </w:pPr>
    <w:rPr>
      <w:rFonts w:ascii="Arial" w:hAnsi="Arial" w:cs="Arial"/>
      <w:b/>
      <w:bCs/>
      <w:sz w:val="28"/>
      <w:szCs w:val="28"/>
    </w:rPr>
  </w:style>
  <w:style w:type="paragraph" w:styleId="Oznaenseznam2">
    <w:name w:val="List Bullet 2"/>
    <w:basedOn w:val="Navaden"/>
    <w:autoRedefine/>
    <w:semiHidden/>
    <w:rsid w:val="00B71C56"/>
    <w:pPr>
      <w:numPr>
        <w:numId w:val="12"/>
      </w:numPr>
      <w:tabs>
        <w:tab w:val="clear" w:pos="926"/>
        <w:tab w:val="num" w:pos="643"/>
      </w:tabs>
      <w:spacing w:after="60"/>
      <w:ind w:left="643"/>
      <w:jc w:val="both"/>
    </w:pPr>
    <w:rPr>
      <w:rFonts w:ascii="Arial" w:hAnsi="Arial" w:cs="Arial"/>
      <w:sz w:val="20"/>
      <w:szCs w:val="20"/>
      <w:lang w:eastAsia="en-US"/>
    </w:rPr>
  </w:style>
  <w:style w:type="paragraph" w:styleId="Oznaenseznam3">
    <w:name w:val="List Bullet 3"/>
    <w:basedOn w:val="Navaden"/>
    <w:autoRedefine/>
    <w:semiHidden/>
    <w:rsid w:val="00B71C56"/>
    <w:pPr>
      <w:numPr>
        <w:numId w:val="13"/>
      </w:numPr>
      <w:tabs>
        <w:tab w:val="clear" w:pos="1209"/>
        <w:tab w:val="num" w:pos="926"/>
      </w:tabs>
      <w:spacing w:after="60"/>
      <w:ind w:left="926"/>
      <w:jc w:val="both"/>
    </w:pPr>
    <w:rPr>
      <w:rFonts w:ascii="Arial" w:hAnsi="Arial" w:cs="Arial"/>
      <w:sz w:val="20"/>
      <w:szCs w:val="20"/>
      <w:lang w:eastAsia="en-US"/>
    </w:rPr>
  </w:style>
  <w:style w:type="paragraph" w:customStyle="1" w:styleId="Slog1">
    <w:name w:val="Slog1"/>
    <w:basedOn w:val="Navaden"/>
    <w:rsid w:val="00B71C56"/>
    <w:pPr>
      <w:spacing w:after="60"/>
      <w:jc w:val="both"/>
    </w:pPr>
    <w:rPr>
      <w:rFonts w:ascii="Arial" w:hAnsi="Arial" w:cs="Arial"/>
      <w:sz w:val="20"/>
      <w:szCs w:val="20"/>
      <w:lang w:eastAsia="en-US"/>
    </w:rPr>
  </w:style>
  <w:style w:type="paragraph" w:customStyle="1" w:styleId="temnitekst">
    <w:name w:val="temnitekst"/>
    <w:basedOn w:val="Navaden"/>
    <w:rsid w:val="00B71C56"/>
    <w:pPr>
      <w:spacing w:before="100" w:beforeAutospacing="1" w:after="100" w:afterAutospacing="1"/>
      <w:jc w:val="both"/>
    </w:pPr>
    <w:rPr>
      <w:rFonts w:ascii="Verdana" w:hAnsi="Verdana" w:cs="Verdana"/>
      <w:sz w:val="14"/>
      <w:szCs w:val="14"/>
    </w:rPr>
  </w:style>
  <w:style w:type="paragraph" w:customStyle="1" w:styleId="N1">
    <w:name w:val="N1"/>
    <w:basedOn w:val="tehninoporoilo1"/>
    <w:rsid w:val="00B71C56"/>
    <w:pPr>
      <w:numPr>
        <w:numId w:val="0"/>
      </w:numPr>
      <w:tabs>
        <w:tab w:val="clear" w:pos="1021"/>
        <w:tab w:val="num" w:pos="360"/>
      </w:tabs>
      <w:spacing w:before="120" w:after="120"/>
      <w:ind w:left="360" w:hanging="360"/>
    </w:pPr>
    <w:rPr>
      <w:rFonts w:cs="Arial"/>
      <w:bCs/>
      <w:iCs/>
      <w:smallCaps w:val="0"/>
      <w:szCs w:val="24"/>
    </w:rPr>
  </w:style>
  <w:style w:type="paragraph" w:customStyle="1" w:styleId="N2">
    <w:name w:val="N2"/>
    <w:basedOn w:val="tehninoporoilo2"/>
    <w:rsid w:val="00B71C56"/>
    <w:pPr>
      <w:numPr>
        <w:ilvl w:val="2"/>
        <w:numId w:val="8"/>
      </w:numPr>
      <w:tabs>
        <w:tab w:val="num" w:pos="1021"/>
      </w:tabs>
      <w:spacing w:before="120" w:after="120"/>
      <w:ind w:left="1021" w:hanging="1021"/>
    </w:pPr>
    <w:rPr>
      <w:rFonts w:cs="Arial"/>
      <w:bCs/>
      <w:szCs w:val="22"/>
    </w:rPr>
  </w:style>
  <w:style w:type="character" w:customStyle="1" w:styleId="tehninoporoilo1Znak">
    <w:name w:val="tehnično poročilo1 Znak"/>
    <w:rsid w:val="00B71C56"/>
    <w:rPr>
      <w:rFonts w:ascii="Arial" w:hAnsi="Arial" w:cs="Arial"/>
      <w:b/>
      <w:bCs/>
      <w:i/>
      <w:iCs/>
      <w:sz w:val="28"/>
      <w:szCs w:val="28"/>
      <w:lang w:val="sl-SI" w:eastAsia="sl-SI"/>
    </w:rPr>
  </w:style>
  <w:style w:type="character" w:customStyle="1" w:styleId="N1Znak">
    <w:name w:val="N1 Znak"/>
    <w:rsid w:val="00B71C56"/>
    <w:rPr>
      <w:rFonts w:ascii="Arial" w:hAnsi="Arial" w:cs="Arial"/>
      <w:b/>
      <w:bCs/>
      <w:i/>
      <w:iCs/>
      <w:sz w:val="24"/>
      <w:szCs w:val="24"/>
      <w:lang w:val="sl-SI" w:eastAsia="sl-SI"/>
    </w:rPr>
  </w:style>
  <w:style w:type="paragraph" w:customStyle="1" w:styleId="N3">
    <w:name w:val="N3"/>
    <w:basedOn w:val="tehninoporoilo3"/>
    <w:rsid w:val="00B71C56"/>
    <w:pPr>
      <w:numPr>
        <w:numId w:val="2"/>
      </w:numPr>
      <w:tabs>
        <w:tab w:val="clear" w:pos="1474"/>
        <w:tab w:val="num" w:pos="709"/>
        <w:tab w:val="num" w:pos="2160"/>
      </w:tabs>
      <w:spacing w:before="120" w:after="120"/>
      <w:ind w:left="0" w:firstLine="0"/>
    </w:pPr>
    <w:rPr>
      <w:rFonts w:cs="Arial"/>
      <w:b/>
      <w:bCs/>
      <w:iCs/>
      <w:szCs w:val="22"/>
      <w:u w:val="none"/>
    </w:rPr>
  </w:style>
  <w:style w:type="character" w:customStyle="1" w:styleId="tehninoporoilo2Znak">
    <w:name w:val="tehnično poročilo2 Znak"/>
    <w:rsid w:val="00B71C56"/>
    <w:rPr>
      <w:rFonts w:ascii="Arial" w:hAnsi="Arial" w:cs="Arial"/>
      <w:b/>
      <w:bCs/>
      <w:sz w:val="22"/>
      <w:szCs w:val="22"/>
      <w:lang w:val="sl-SI" w:eastAsia="sl-SI"/>
    </w:rPr>
  </w:style>
  <w:style w:type="character" w:customStyle="1" w:styleId="N2Znak">
    <w:name w:val="N2 Znak"/>
    <w:basedOn w:val="tehninoporoilo2Znak"/>
    <w:rsid w:val="00B71C56"/>
    <w:rPr>
      <w:rFonts w:ascii="Arial" w:hAnsi="Arial" w:cs="Arial"/>
      <w:b/>
      <w:bCs/>
      <w:sz w:val="22"/>
      <w:szCs w:val="22"/>
      <w:lang w:val="sl-SI" w:eastAsia="sl-SI"/>
    </w:rPr>
  </w:style>
  <w:style w:type="character" w:customStyle="1" w:styleId="tehninoporoilo3Znak">
    <w:name w:val="tehnično poročilo3 Znak"/>
    <w:rsid w:val="00B71C56"/>
    <w:rPr>
      <w:rFonts w:ascii="Arial" w:hAnsi="Arial" w:cs="Arial"/>
      <w:b/>
      <w:bCs/>
      <w:i/>
      <w:iCs/>
      <w:sz w:val="22"/>
      <w:szCs w:val="22"/>
      <w:lang w:val="sl-SI" w:eastAsia="sl-SI"/>
    </w:rPr>
  </w:style>
  <w:style w:type="character" w:customStyle="1" w:styleId="N3Znak">
    <w:name w:val="N3 Znak"/>
    <w:basedOn w:val="tehninoporoilo3Znak"/>
    <w:rsid w:val="00B71C56"/>
    <w:rPr>
      <w:rFonts w:ascii="Arial" w:hAnsi="Arial" w:cs="Arial"/>
      <w:b/>
      <w:bCs/>
      <w:i/>
      <w:iCs/>
      <w:sz w:val="22"/>
      <w:szCs w:val="22"/>
      <w:lang w:val="sl-SI" w:eastAsia="sl-SI"/>
    </w:rPr>
  </w:style>
  <w:style w:type="character" w:customStyle="1" w:styleId="N3Znak0">
    <w:name w:val="N3_ Znak"/>
    <w:basedOn w:val="N3Znak"/>
    <w:rsid w:val="00B71C56"/>
    <w:rPr>
      <w:rFonts w:ascii="Arial" w:hAnsi="Arial" w:cs="Arial"/>
      <w:b/>
      <w:bCs/>
      <w:i/>
      <w:iCs/>
      <w:sz w:val="22"/>
      <w:szCs w:val="22"/>
      <w:lang w:val="sl-SI" w:eastAsia="sl-SI"/>
    </w:rPr>
  </w:style>
  <w:style w:type="paragraph" w:customStyle="1" w:styleId="S1">
    <w:name w:val="S1"/>
    <w:basedOn w:val="tehninoporoilo1"/>
    <w:autoRedefine/>
    <w:rsid w:val="00B71C56"/>
    <w:pPr>
      <w:numPr>
        <w:numId w:val="0"/>
      </w:numPr>
      <w:tabs>
        <w:tab w:val="clear" w:pos="1021"/>
        <w:tab w:val="num" w:pos="360"/>
      </w:tabs>
      <w:spacing w:before="120" w:after="120"/>
      <w:ind w:left="360" w:hanging="360"/>
    </w:pPr>
    <w:rPr>
      <w:rFonts w:ascii="Calibri" w:hAnsi="Calibri" w:cs="Calibri"/>
      <w:bCs/>
      <w:iCs/>
      <w:smallCaps w:val="0"/>
      <w:sz w:val="28"/>
      <w:szCs w:val="28"/>
    </w:rPr>
  </w:style>
  <w:style w:type="paragraph" w:customStyle="1" w:styleId="S2">
    <w:name w:val="S2"/>
    <w:basedOn w:val="tehninoporoilo2"/>
    <w:rsid w:val="00B71C56"/>
    <w:pPr>
      <w:numPr>
        <w:ilvl w:val="0"/>
        <w:numId w:val="0"/>
      </w:numPr>
      <w:tabs>
        <w:tab w:val="num" w:pos="1021"/>
      </w:tabs>
      <w:spacing w:before="120" w:after="120"/>
      <w:ind w:left="1021" w:hanging="1021"/>
    </w:pPr>
    <w:rPr>
      <w:rFonts w:ascii="Calibri" w:hAnsi="Calibri" w:cs="Calibri"/>
      <w:bCs/>
      <w:szCs w:val="22"/>
    </w:rPr>
  </w:style>
  <w:style w:type="character" w:customStyle="1" w:styleId="S1Znak">
    <w:name w:val="S1 Znak"/>
    <w:rsid w:val="00B71C56"/>
    <w:rPr>
      <w:rFonts w:ascii="Calibri" w:hAnsi="Calibri" w:cs="Calibri"/>
      <w:b/>
      <w:bCs/>
      <w:i/>
      <w:iCs/>
      <w:sz w:val="28"/>
      <w:szCs w:val="28"/>
      <w:lang w:val="sl-SI" w:eastAsia="sl-SI"/>
    </w:rPr>
  </w:style>
  <w:style w:type="paragraph" w:customStyle="1" w:styleId="S3">
    <w:name w:val="S3"/>
    <w:basedOn w:val="tehninoporoilo3"/>
    <w:autoRedefine/>
    <w:rsid w:val="00B71C56"/>
    <w:pPr>
      <w:numPr>
        <w:ilvl w:val="0"/>
        <w:numId w:val="0"/>
      </w:numPr>
      <w:tabs>
        <w:tab w:val="clear" w:pos="1474"/>
      </w:tabs>
      <w:spacing w:before="120" w:after="120"/>
      <w:jc w:val="both"/>
    </w:pPr>
    <w:rPr>
      <w:rFonts w:ascii="Calibri" w:hAnsi="Calibri" w:cs="Calibri"/>
      <w:b/>
      <w:bCs/>
      <w:i w:val="0"/>
      <w:szCs w:val="22"/>
      <w:u w:val="none"/>
      <w:lang w:eastAsia="en-US"/>
    </w:rPr>
  </w:style>
  <w:style w:type="character" w:customStyle="1" w:styleId="S2Znak">
    <w:name w:val="S2 Znak"/>
    <w:rsid w:val="00B71C56"/>
    <w:rPr>
      <w:rFonts w:ascii="Calibri" w:hAnsi="Calibri" w:cs="Calibri"/>
      <w:b/>
      <w:bCs/>
      <w:sz w:val="22"/>
      <w:szCs w:val="22"/>
      <w:lang w:val="sl-SI" w:eastAsia="sl-SI"/>
    </w:rPr>
  </w:style>
  <w:style w:type="character" w:customStyle="1" w:styleId="S3Znak">
    <w:name w:val="S3 Znak"/>
    <w:rsid w:val="00B71C56"/>
    <w:rPr>
      <w:rFonts w:ascii="Calibri" w:eastAsia="Times New Roman" w:hAnsi="Calibri" w:cs="Calibri"/>
      <w:b/>
      <w:bCs/>
      <w:i/>
      <w:iCs/>
      <w:sz w:val="22"/>
      <w:szCs w:val="22"/>
      <w:lang w:val="sl-SI" w:eastAsia="en-US"/>
    </w:rPr>
  </w:style>
  <w:style w:type="character" w:customStyle="1" w:styleId="ZadevakomentarjaZnak">
    <w:name w:val="Zadeva komentarja Znak"/>
    <w:rsid w:val="00B71C56"/>
    <w:rPr>
      <w:rFonts w:ascii="Arial" w:hAnsi="Arial" w:cs="Arial"/>
      <w:b/>
      <w:bCs/>
    </w:rPr>
  </w:style>
  <w:style w:type="paragraph" w:customStyle="1" w:styleId="TP1">
    <w:name w:val="TP1"/>
    <w:basedOn w:val="tehninoporoilo1"/>
    <w:rsid w:val="00B71C56"/>
    <w:pPr>
      <w:numPr>
        <w:numId w:val="0"/>
      </w:numPr>
      <w:tabs>
        <w:tab w:val="clear" w:pos="1021"/>
        <w:tab w:val="num" w:pos="360"/>
      </w:tabs>
      <w:spacing w:before="120" w:after="120"/>
      <w:ind w:left="360" w:hanging="360"/>
      <w:jc w:val="both"/>
    </w:pPr>
    <w:rPr>
      <w:rFonts w:cs="Arial"/>
      <w:bCs/>
      <w:i w:val="0"/>
      <w:smallCaps w:val="0"/>
      <w:sz w:val="28"/>
      <w:szCs w:val="28"/>
    </w:rPr>
  </w:style>
  <w:style w:type="paragraph" w:customStyle="1" w:styleId="TP2">
    <w:name w:val="TP2"/>
    <w:basedOn w:val="tehninoporoilo2"/>
    <w:rsid w:val="00B71C56"/>
    <w:pPr>
      <w:numPr>
        <w:ilvl w:val="0"/>
        <w:numId w:val="0"/>
      </w:numPr>
      <w:tabs>
        <w:tab w:val="num" w:pos="567"/>
      </w:tabs>
      <w:spacing w:before="120" w:after="120"/>
      <w:ind w:left="1021" w:hanging="1021"/>
    </w:pPr>
    <w:rPr>
      <w:rFonts w:cs="Arial"/>
      <w:bCs/>
      <w:sz w:val="24"/>
      <w:szCs w:val="24"/>
    </w:rPr>
  </w:style>
  <w:style w:type="character" w:customStyle="1" w:styleId="TP1Znak">
    <w:name w:val="TP1 Znak"/>
    <w:basedOn w:val="tehninoporoilo1Znak"/>
    <w:rsid w:val="00B71C56"/>
    <w:rPr>
      <w:rFonts w:ascii="Arial" w:hAnsi="Arial" w:cs="Arial"/>
      <w:b/>
      <w:bCs/>
      <w:i/>
      <w:iCs/>
      <w:sz w:val="28"/>
      <w:szCs w:val="28"/>
      <w:lang w:val="sl-SI" w:eastAsia="sl-SI"/>
    </w:rPr>
  </w:style>
  <w:style w:type="paragraph" w:customStyle="1" w:styleId="TP3">
    <w:name w:val="TP3"/>
    <w:basedOn w:val="tehninoporoilo3"/>
    <w:rsid w:val="00B71C56"/>
    <w:pPr>
      <w:numPr>
        <w:ilvl w:val="0"/>
        <w:numId w:val="0"/>
      </w:numPr>
      <w:tabs>
        <w:tab w:val="clear" w:pos="1474"/>
        <w:tab w:val="num" w:pos="360"/>
        <w:tab w:val="num" w:pos="709"/>
      </w:tabs>
      <w:spacing w:before="120" w:after="120"/>
      <w:ind w:left="360" w:hanging="1044"/>
    </w:pPr>
    <w:rPr>
      <w:rFonts w:cs="Arial"/>
      <w:b/>
      <w:bCs/>
      <w:iCs/>
      <w:sz w:val="24"/>
      <w:szCs w:val="24"/>
      <w:u w:val="none"/>
    </w:rPr>
  </w:style>
  <w:style w:type="character" w:customStyle="1" w:styleId="TP2Znak">
    <w:name w:val="TP2 Znak"/>
    <w:rsid w:val="00B71C56"/>
    <w:rPr>
      <w:rFonts w:ascii="Arial" w:hAnsi="Arial" w:cs="Arial"/>
      <w:b/>
      <w:bCs/>
      <w:sz w:val="24"/>
      <w:szCs w:val="24"/>
      <w:lang w:val="sl-SI" w:eastAsia="sl-SI"/>
    </w:rPr>
  </w:style>
  <w:style w:type="paragraph" w:customStyle="1" w:styleId="TPnavaden">
    <w:name w:val="TP_navaden"/>
    <w:basedOn w:val="Navaden"/>
    <w:rsid w:val="00B71C56"/>
    <w:pPr>
      <w:spacing w:line="360" w:lineRule="auto"/>
      <w:jc w:val="both"/>
    </w:pPr>
    <w:rPr>
      <w:rFonts w:ascii="Arial" w:hAnsi="Arial" w:cs="Arial"/>
    </w:rPr>
  </w:style>
  <w:style w:type="character" w:customStyle="1" w:styleId="TP3Znak">
    <w:name w:val="TP3 Znak"/>
    <w:rsid w:val="00B71C56"/>
    <w:rPr>
      <w:rFonts w:ascii="Arial" w:hAnsi="Arial" w:cs="Arial"/>
      <w:b/>
      <w:bCs/>
      <w:i/>
      <w:iCs/>
      <w:sz w:val="24"/>
      <w:szCs w:val="24"/>
      <w:lang w:val="sl-SI" w:eastAsia="sl-SI"/>
    </w:rPr>
  </w:style>
  <w:style w:type="paragraph" w:customStyle="1" w:styleId="TPtabela">
    <w:name w:val="TP_tabela"/>
    <w:basedOn w:val="TPnavaden"/>
    <w:rsid w:val="00B71C56"/>
    <w:pPr>
      <w:ind w:left="142"/>
      <w:jc w:val="left"/>
    </w:pPr>
  </w:style>
  <w:style w:type="character" w:customStyle="1" w:styleId="TPnavadenZnak">
    <w:name w:val="TP_navaden Znak"/>
    <w:rsid w:val="00B71C56"/>
    <w:rPr>
      <w:rFonts w:ascii="Arial" w:hAnsi="Arial" w:cs="Arial"/>
      <w:sz w:val="22"/>
      <w:szCs w:val="22"/>
    </w:rPr>
  </w:style>
  <w:style w:type="paragraph" w:customStyle="1" w:styleId="TP4">
    <w:name w:val="TP_4"/>
    <w:basedOn w:val="TPnavaden"/>
    <w:rsid w:val="00B71C56"/>
    <w:rPr>
      <w:b/>
      <w:bCs/>
      <w:u w:val="single"/>
    </w:rPr>
  </w:style>
  <w:style w:type="paragraph" w:customStyle="1" w:styleId="TP30">
    <w:name w:val="TP_3"/>
    <w:basedOn w:val="TP2"/>
    <w:rsid w:val="00B71C56"/>
    <w:pPr>
      <w:tabs>
        <w:tab w:val="clear" w:pos="567"/>
        <w:tab w:val="num" w:pos="851"/>
      </w:tabs>
      <w:ind w:left="709" w:hanging="709"/>
    </w:pPr>
    <w:rPr>
      <w:i/>
      <w:iCs/>
    </w:rPr>
  </w:style>
  <w:style w:type="character" w:customStyle="1" w:styleId="TP4Znak">
    <w:name w:val="TP_4 Znak"/>
    <w:rsid w:val="00B71C56"/>
    <w:rPr>
      <w:rFonts w:ascii="Arial" w:hAnsi="Arial" w:cs="Arial"/>
      <w:b/>
      <w:bCs/>
      <w:sz w:val="22"/>
      <w:szCs w:val="22"/>
      <w:u w:val="single"/>
    </w:rPr>
  </w:style>
  <w:style w:type="paragraph" w:customStyle="1" w:styleId="PRO1">
    <w:name w:val="PRO_1"/>
    <w:basedOn w:val="TP1"/>
    <w:rsid w:val="00B71C56"/>
  </w:style>
  <w:style w:type="character" w:customStyle="1" w:styleId="TP3Znak0">
    <w:name w:val="TP_3 Znak"/>
    <w:rsid w:val="00B71C56"/>
    <w:rPr>
      <w:rFonts w:ascii="Arial" w:hAnsi="Arial" w:cs="Arial"/>
      <w:b/>
      <w:bCs/>
      <w:i/>
      <w:iCs/>
      <w:sz w:val="24"/>
      <w:szCs w:val="24"/>
      <w:lang w:val="sl-SI" w:eastAsia="sl-SI"/>
    </w:rPr>
  </w:style>
  <w:style w:type="paragraph" w:customStyle="1" w:styleId="PRO2">
    <w:name w:val="PRO_2"/>
    <w:basedOn w:val="TP2"/>
    <w:rsid w:val="00B71C56"/>
  </w:style>
  <w:style w:type="character" w:customStyle="1" w:styleId="PRO1Znak">
    <w:name w:val="PRO_1 Znak"/>
    <w:basedOn w:val="TP1Znak"/>
    <w:rsid w:val="00B71C56"/>
    <w:rPr>
      <w:rFonts w:ascii="Arial" w:hAnsi="Arial" w:cs="Arial"/>
      <w:b/>
      <w:bCs/>
      <w:i/>
      <w:iCs/>
      <w:sz w:val="28"/>
      <w:szCs w:val="28"/>
      <w:lang w:val="sl-SI" w:eastAsia="sl-SI"/>
    </w:rPr>
  </w:style>
  <w:style w:type="paragraph" w:customStyle="1" w:styleId="PRO3">
    <w:name w:val="PRO_3"/>
    <w:basedOn w:val="TP30"/>
    <w:rsid w:val="00B71C56"/>
    <w:pPr>
      <w:numPr>
        <w:numId w:val="10"/>
      </w:numPr>
      <w:tabs>
        <w:tab w:val="num" w:pos="851"/>
      </w:tabs>
      <w:ind w:left="709" w:hanging="709"/>
    </w:pPr>
  </w:style>
  <w:style w:type="character" w:customStyle="1" w:styleId="PRO2Znak">
    <w:name w:val="PRO_2 Znak"/>
    <w:basedOn w:val="TP2Znak"/>
    <w:rsid w:val="00B71C56"/>
    <w:rPr>
      <w:rFonts w:ascii="Arial" w:hAnsi="Arial" w:cs="Arial"/>
      <w:b/>
      <w:bCs/>
      <w:sz w:val="24"/>
      <w:szCs w:val="24"/>
      <w:lang w:val="sl-SI" w:eastAsia="sl-SI"/>
    </w:rPr>
  </w:style>
  <w:style w:type="paragraph" w:customStyle="1" w:styleId="PRO4">
    <w:name w:val="PRO_4"/>
    <w:basedOn w:val="TP4"/>
    <w:rsid w:val="00B71C56"/>
  </w:style>
  <w:style w:type="character" w:customStyle="1" w:styleId="PRO3Znak">
    <w:name w:val="PRO_3 Znak"/>
    <w:basedOn w:val="TP3Znak0"/>
    <w:rsid w:val="00B71C56"/>
    <w:rPr>
      <w:rFonts w:ascii="Arial" w:hAnsi="Arial" w:cs="Arial"/>
      <w:b/>
      <w:bCs/>
      <w:i/>
      <w:iCs/>
      <w:sz w:val="24"/>
      <w:szCs w:val="24"/>
      <w:lang w:val="sl-SI" w:eastAsia="sl-SI"/>
    </w:rPr>
  </w:style>
  <w:style w:type="character" w:customStyle="1" w:styleId="PRO4Znak">
    <w:name w:val="PRO_4 Znak"/>
    <w:basedOn w:val="TP4Znak"/>
    <w:rsid w:val="00B71C56"/>
    <w:rPr>
      <w:rFonts w:ascii="Arial" w:hAnsi="Arial" w:cs="Arial"/>
      <w:b/>
      <w:bCs/>
      <w:sz w:val="22"/>
      <w:szCs w:val="22"/>
      <w:u w:val="single"/>
    </w:rPr>
  </w:style>
  <w:style w:type="paragraph" w:customStyle="1" w:styleId="PROnaslov">
    <w:name w:val="PRO_naslov"/>
    <w:basedOn w:val="TPnavaden"/>
    <w:rsid w:val="00B71C56"/>
    <w:pPr>
      <w:spacing w:line="240" w:lineRule="auto"/>
      <w:jc w:val="center"/>
    </w:pPr>
    <w:rPr>
      <w:b/>
      <w:bCs/>
      <w:sz w:val="24"/>
      <w:szCs w:val="24"/>
    </w:rPr>
  </w:style>
  <w:style w:type="character" w:customStyle="1" w:styleId="PROnavadenZnak">
    <w:name w:val="PRO_navaden Znak"/>
    <w:basedOn w:val="TPnavadenZnak"/>
    <w:rsid w:val="00B71C56"/>
    <w:rPr>
      <w:rFonts w:ascii="Arial" w:hAnsi="Arial" w:cs="Arial"/>
      <w:sz w:val="22"/>
      <w:szCs w:val="22"/>
    </w:rPr>
  </w:style>
  <w:style w:type="paragraph" w:customStyle="1" w:styleId="PROglava">
    <w:name w:val="PRO_glava"/>
    <w:basedOn w:val="Glava"/>
    <w:rsid w:val="00B71C56"/>
    <w:pPr>
      <w:tabs>
        <w:tab w:val="clear" w:pos="4320"/>
        <w:tab w:val="clear" w:pos="8640"/>
        <w:tab w:val="center" w:pos="4536"/>
        <w:tab w:val="right" w:pos="8787"/>
        <w:tab w:val="right" w:pos="9072"/>
      </w:tabs>
    </w:pPr>
    <w:rPr>
      <w:rFonts w:ascii="Arial" w:hAnsi="Arial"/>
      <w:sz w:val="16"/>
      <w:szCs w:val="16"/>
      <w:lang w:val="x-none" w:eastAsia="x-none"/>
    </w:rPr>
  </w:style>
  <w:style w:type="character" w:customStyle="1" w:styleId="PROnaslovZnak">
    <w:name w:val="PRO_naslov Znak"/>
    <w:rsid w:val="00B71C56"/>
    <w:rPr>
      <w:rFonts w:ascii="Arial" w:hAnsi="Arial" w:cs="Arial"/>
      <w:b/>
      <w:bCs/>
      <w:sz w:val="24"/>
      <w:szCs w:val="24"/>
    </w:rPr>
  </w:style>
  <w:style w:type="paragraph" w:customStyle="1" w:styleId="PROnaslovnica">
    <w:name w:val="PRO_naslovnica"/>
    <w:basedOn w:val="TPnavaden"/>
    <w:rsid w:val="00B71C56"/>
    <w:pPr>
      <w:spacing w:line="240" w:lineRule="auto"/>
      <w:jc w:val="right"/>
    </w:pPr>
    <w:rPr>
      <w:b/>
      <w:bCs/>
      <w:i/>
      <w:iCs/>
      <w:sz w:val="32"/>
      <w:szCs w:val="32"/>
    </w:rPr>
  </w:style>
  <w:style w:type="character" w:customStyle="1" w:styleId="PROglavaZnak">
    <w:name w:val="PRO_glava Znak"/>
    <w:basedOn w:val="Privzetapisavaodstavka"/>
    <w:rsid w:val="00B71C56"/>
    <w:rPr>
      <w:rFonts w:ascii="Arial" w:hAnsi="Arial" w:cs="Arial"/>
      <w:sz w:val="24"/>
      <w:szCs w:val="24"/>
      <w:lang w:val="en-US" w:eastAsia="sl-SI"/>
    </w:rPr>
  </w:style>
  <w:style w:type="paragraph" w:customStyle="1" w:styleId="PROtabela">
    <w:name w:val="PRO_tabela"/>
    <w:basedOn w:val="PROnavaden"/>
    <w:rsid w:val="00B71C56"/>
    <w:pPr>
      <w:spacing w:before="60" w:after="60" w:line="240" w:lineRule="auto"/>
      <w:ind w:left="113"/>
    </w:pPr>
    <w:rPr>
      <w:sz w:val="20"/>
      <w:szCs w:val="20"/>
    </w:rPr>
  </w:style>
  <w:style w:type="character" w:customStyle="1" w:styleId="PROnaslovnicaZnak">
    <w:name w:val="PRO_naslovnica Znak"/>
    <w:rsid w:val="00B71C56"/>
    <w:rPr>
      <w:rFonts w:ascii="Arial" w:hAnsi="Arial" w:cs="Arial"/>
      <w:b/>
      <w:bCs/>
      <w:i/>
      <w:iCs/>
      <w:sz w:val="32"/>
      <w:szCs w:val="32"/>
    </w:rPr>
  </w:style>
  <w:style w:type="character" w:customStyle="1" w:styleId="PROtabelaZnak">
    <w:name w:val="PRO_tabela Znak"/>
    <w:basedOn w:val="PROnavadenZnak"/>
    <w:rsid w:val="00B71C56"/>
    <w:rPr>
      <w:rFonts w:ascii="Arial" w:hAnsi="Arial" w:cs="Arial"/>
      <w:sz w:val="22"/>
      <w:szCs w:val="22"/>
    </w:rPr>
  </w:style>
  <w:style w:type="paragraph" w:customStyle="1" w:styleId="tehninoporoilo4">
    <w:name w:val="tehninoporoilo"/>
    <w:basedOn w:val="Navaden"/>
    <w:rsid w:val="00B71C56"/>
    <w:pPr>
      <w:spacing w:before="100" w:beforeAutospacing="1" w:after="100" w:afterAutospacing="1"/>
    </w:pPr>
    <w:rPr>
      <w:sz w:val="24"/>
      <w:szCs w:val="24"/>
    </w:rPr>
  </w:style>
  <w:style w:type="paragraph" w:customStyle="1" w:styleId="Niko">
    <w:name w:val="Niko"/>
    <w:basedOn w:val="Navaden"/>
    <w:rsid w:val="00B71C56"/>
    <w:pPr>
      <w:jc w:val="both"/>
    </w:pPr>
    <w:rPr>
      <w:rFonts w:ascii="Arial" w:hAnsi="Arial"/>
      <w:sz w:val="24"/>
      <w:szCs w:val="20"/>
      <w:lang w:val="en-US" w:eastAsia="en-US"/>
    </w:rPr>
  </w:style>
  <w:style w:type="paragraph" w:customStyle="1" w:styleId="esegmenth4">
    <w:name w:val="esegment_h4"/>
    <w:basedOn w:val="Navaden"/>
    <w:rsid w:val="00B71C56"/>
    <w:pPr>
      <w:spacing w:after="210"/>
      <w:jc w:val="center"/>
    </w:pPr>
    <w:rPr>
      <w:b/>
      <w:bCs/>
      <w:color w:val="333333"/>
      <w:sz w:val="18"/>
      <w:szCs w:val="18"/>
    </w:rPr>
  </w:style>
  <w:style w:type="paragraph" w:customStyle="1" w:styleId="naslov11">
    <w:name w:val="naslov 1.1."/>
    <w:basedOn w:val="Navaden"/>
    <w:rsid w:val="00B71C56"/>
    <w:pPr>
      <w:suppressAutoHyphens/>
      <w:jc w:val="both"/>
    </w:pPr>
    <w:rPr>
      <w:rFonts w:ascii="Swis721 Cn BT" w:hAnsi="Swis721 Cn BT"/>
      <w:b/>
      <w:caps/>
      <w:lang w:eastAsia="ar-SA"/>
    </w:rPr>
  </w:style>
  <w:style w:type="paragraph" w:customStyle="1" w:styleId="Style3">
    <w:name w:val="Style 3"/>
    <w:basedOn w:val="Navaden"/>
    <w:uiPriority w:val="99"/>
    <w:rsid w:val="00B71C56"/>
    <w:pPr>
      <w:widowControl w:val="0"/>
      <w:autoSpaceDE w:val="0"/>
      <w:autoSpaceDN w:val="0"/>
      <w:ind w:right="432"/>
    </w:pPr>
    <w:rPr>
      <w:rFonts w:ascii="Verdana" w:hAnsi="Verdana" w:cs="Verdana"/>
      <w:sz w:val="21"/>
      <w:szCs w:val="21"/>
    </w:rPr>
  </w:style>
  <w:style w:type="character" w:customStyle="1" w:styleId="CharacterStyle3">
    <w:name w:val="Character Style 3"/>
    <w:uiPriority w:val="99"/>
    <w:rsid w:val="00B71C56"/>
    <w:rPr>
      <w:rFonts w:ascii="Verdana" w:hAnsi="Verdana" w:cs="Verdana" w:hint="default"/>
      <w:sz w:val="21"/>
      <w:szCs w:val="21"/>
    </w:rPr>
  </w:style>
  <w:style w:type="paragraph" w:customStyle="1" w:styleId="Style4">
    <w:name w:val="Style 4"/>
    <w:basedOn w:val="Navaden"/>
    <w:uiPriority w:val="99"/>
    <w:rsid w:val="00B71C56"/>
    <w:pPr>
      <w:widowControl w:val="0"/>
      <w:autoSpaceDE w:val="0"/>
      <w:autoSpaceDN w:val="0"/>
      <w:ind w:left="72" w:right="216"/>
    </w:pPr>
    <w:rPr>
      <w:rFonts w:ascii="Tahoma" w:hAnsi="Tahoma" w:cs="Tahoma"/>
      <w:sz w:val="21"/>
      <w:szCs w:val="21"/>
    </w:rPr>
  </w:style>
  <w:style w:type="character" w:customStyle="1" w:styleId="CharacterStyle4">
    <w:name w:val="Character Style 4"/>
    <w:uiPriority w:val="99"/>
    <w:rsid w:val="00B71C56"/>
    <w:rPr>
      <w:rFonts w:ascii="Tahoma" w:hAnsi="Tahoma" w:cs="Tahoma" w:hint="default"/>
      <w:sz w:val="21"/>
      <w:szCs w:val="21"/>
    </w:rPr>
  </w:style>
  <w:style w:type="paragraph" w:customStyle="1" w:styleId="Style5">
    <w:name w:val="Style 5"/>
    <w:basedOn w:val="Navaden"/>
    <w:uiPriority w:val="99"/>
    <w:rsid w:val="00B71C56"/>
    <w:pPr>
      <w:widowControl w:val="0"/>
      <w:autoSpaceDE w:val="0"/>
      <w:autoSpaceDN w:val="0"/>
      <w:ind w:left="216"/>
    </w:pPr>
    <w:rPr>
      <w:rFonts w:ascii="Verdana" w:hAnsi="Verdana" w:cs="Verdana"/>
      <w:sz w:val="21"/>
      <w:szCs w:val="21"/>
    </w:rPr>
  </w:style>
  <w:style w:type="paragraph" w:customStyle="1" w:styleId="Style6">
    <w:name w:val="Style 6"/>
    <w:basedOn w:val="Navaden"/>
    <w:uiPriority w:val="99"/>
    <w:rsid w:val="00B71C56"/>
    <w:pPr>
      <w:widowControl w:val="0"/>
      <w:autoSpaceDE w:val="0"/>
      <w:autoSpaceDN w:val="0"/>
      <w:spacing w:before="36"/>
      <w:ind w:left="72" w:right="216"/>
    </w:pPr>
    <w:rPr>
      <w:rFonts w:ascii="Arial" w:hAnsi="Arial" w:cs="Arial"/>
    </w:rPr>
  </w:style>
  <w:style w:type="paragraph" w:customStyle="1" w:styleId="xl63">
    <w:name w:val="xl63"/>
    <w:basedOn w:val="Navaden"/>
    <w:rsid w:val="00B71C56"/>
    <w:pPr>
      <w:spacing w:before="100" w:beforeAutospacing="1" w:after="100" w:afterAutospacing="1"/>
    </w:pPr>
    <w:rPr>
      <w:b/>
      <w:bCs/>
      <w:sz w:val="24"/>
      <w:szCs w:val="24"/>
    </w:rPr>
  </w:style>
  <w:style w:type="paragraph" w:customStyle="1" w:styleId="xl64">
    <w:name w:val="xl64"/>
    <w:basedOn w:val="Navaden"/>
    <w:rsid w:val="00B71C56"/>
    <w:pPr>
      <w:spacing w:before="100" w:beforeAutospacing="1" w:after="100" w:afterAutospacing="1"/>
      <w:jc w:val="right"/>
    </w:pPr>
    <w:rPr>
      <w:sz w:val="24"/>
      <w:szCs w:val="24"/>
    </w:rPr>
  </w:style>
  <w:style w:type="paragraph" w:customStyle="1" w:styleId="xl65">
    <w:name w:val="xl65"/>
    <w:basedOn w:val="Navaden"/>
    <w:rsid w:val="00B71C56"/>
    <w:pPr>
      <w:spacing w:before="100" w:beforeAutospacing="1" w:after="100" w:afterAutospacing="1"/>
      <w:jc w:val="right"/>
    </w:pPr>
    <w:rPr>
      <w:sz w:val="24"/>
      <w:szCs w:val="24"/>
    </w:rPr>
  </w:style>
  <w:style w:type="paragraph" w:customStyle="1" w:styleId="xl66">
    <w:name w:val="xl66"/>
    <w:basedOn w:val="Navaden"/>
    <w:rsid w:val="00B71C56"/>
    <w:pPr>
      <w:spacing w:before="100" w:beforeAutospacing="1" w:after="100" w:afterAutospacing="1"/>
      <w:jc w:val="right"/>
      <w:textAlignment w:val="center"/>
    </w:pPr>
    <w:rPr>
      <w:sz w:val="24"/>
      <w:szCs w:val="24"/>
    </w:rPr>
  </w:style>
  <w:style w:type="paragraph" w:customStyle="1" w:styleId="xl67">
    <w:name w:val="xl67"/>
    <w:basedOn w:val="Navaden"/>
    <w:rsid w:val="00B71C56"/>
    <w:pPr>
      <w:spacing w:before="100" w:beforeAutospacing="1" w:after="100" w:afterAutospacing="1"/>
      <w:jc w:val="right"/>
      <w:textAlignment w:val="center"/>
    </w:pPr>
    <w:rPr>
      <w:sz w:val="24"/>
      <w:szCs w:val="24"/>
    </w:rPr>
  </w:style>
  <w:style w:type="paragraph" w:customStyle="1" w:styleId="xl68">
    <w:name w:val="xl68"/>
    <w:basedOn w:val="Navaden"/>
    <w:rsid w:val="00B71C56"/>
    <w:pPr>
      <w:shd w:val="clear" w:color="000000" w:fill="D9D9D9"/>
      <w:spacing w:before="100" w:beforeAutospacing="1" w:after="100" w:afterAutospacing="1"/>
    </w:pPr>
    <w:rPr>
      <w:b/>
      <w:bCs/>
      <w:sz w:val="24"/>
      <w:szCs w:val="24"/>
    </w:rPr>
  </w:style>
  <w:style w:type="paragraph" w:customStyle="1" w:styleId="xl69">
    <w:name w:val="xl69"/>
    <w:basedOn w:val="Navaden"/>
    <w:rsid w:val="00B71C56"/>
    <w:pPr>
      <w:spacing w:before="100" w:beforeAutospacing="1" w:after="100" w:afterAutospacing="1"/>
      <w:jc w:val="right"/>
    </w:pPr>
    <w:rPr>
      <w:b/>
      <w:bCs/>
      <w:sz w:val="24"/>
      <w:szCs w:val="24"/>
    </w:rPr>
  </w:style>
  <w:style w:type="paragraph" w:customStyle="1" w:styleId="xl70">
    <w:name w:val="xl70"/>
    <w:basedOn w:val="Navaden"/>
    <w:rsid w:val="00B71C56"/>
    <w:pPr>
      <w:spacing w:before="100" w:beforeAutospacing="1" w:after="100" w:afterAutospacing="1"/>
      <w:jc w:val="right"/>
      <w:textAlignment w:val="center"/>
    </w:pPr>
    <w:rPr>
      <w:b/>
      <w:bCs/>
      <w:sz w:val="24"/>
      <w:szCs w:val="24"/>
    </w:rPr>
  </w:style>
  <w:style w:type="paragraph" w:customStyle="1" w:styleId="xl71">
    <w:name w:val="xl71"/>
    <w:basedOn w:val="Navaden"/>
    <w:rsid w:val="00B71C56"/>
    <w:pPr>
      <w:shd w:val="clear" w:color="000000" w:fill="D9D9D9"/>
      <w:spacing w:before="100" w:beforeAutospacing="1" w:after="100" w:afterAutospacing="1"/>
      <w:jc w:val="right"/>
    </w:pPr>
    <w:rPr>
      <w:sz w:val="24"/>
      <w:szCs w:val="24"/>
    </w:rPr>
  </w:style>
  <w:style w:type="paragraph" w:customStyle="1" w:styleId="xl72">
    <w:name w:val="xl72"/>
    <w:basedOn w:val="Navaden"/>
    <w:rsid w:val="00B71C56"/>
    <w:pPr>
      <w:shd w:val="clear" w:color="000000" w:fill="D9D9D9"/>
      <w:spacing w:before="100" w:beforeAutospacing="1" w:after="100" w:afterAutospacing="1"/>
      <w:jc w:val="right"/>
      <w:textAlignment w:val="center"/>
    </w:pPr>
    <w:rPr>
      <w:sz w:val="24"/>
      <w:szCs w:val="24"/>
    </w:rPr>
  </w:style>
  <w:style w:type="paragraph" w:customStyle="1" w:styleId="xl73">
    <w:name w:val="xl73"/>
    <w:basedOn w:val="Navaden"/>
    <w:rsid w:val="00B71C56"/>
    <w:pPr>
      <w:spacing w:before="100" w:beforeAutospacing="1" w:after="100" w:afterAutospacing="1"/>
      <w:jc w:val="right"/>
    </w:pPr>
    <w:rPr>
      <w:sz w:val="24"/>
      <w:szCs w:val="24"/>
    </w:rPr>
  </w:style>
  <w:style w:type="paragraph" w:customStyle="1" w:styleId="xl74">
    <w:name w:val="xl74"/>
    <w:basedOn w:val="Navaden"/>
    <w:rsid w:val="00B71C56"/>
    <w:pPr>
      <w:spacing w:before="100" w:beforeAutospacing="1" w:after="100" w:afterAutospacing="1"/>
    </w:pPr>
    <w:rPr>
      <w:sz w:val="24"/>
      <w:szCs w:val="24"/>
    </w:rPr>
  </w:style>
  <w:style w:type="paragraph" w:customStyle="1" w:styleId="xl75">
    <w:name w:val="xl75"/>
    <w:basedOn w:val="Navaden"/>
    <w:rsid w:val="00B71C56"/>
    <w:pPr>
      <w:spacing w:before="100" w:beforeAutospacing="1" w:after="100" w:afterAutospacing="1"/>
      <w:jc w:val="right"/>
    </w:pPr>
    <w:rPr>
      <w:b/>
      <w:bCs/>
      <w:sz w:val="24"/>
      <w:szCs w:val="24"/>
    </w:rPr>
  </w:style>
  <w:style w:type="paragraph" w:customStyle="1" w:styleId="xl76">
    <w:name w:val="xl76"/>
    <w:basedOn w:val="Navaden"/>
    <w:rsid w:val="00B71C56"/>
    <w:pPr>
      <w:spacing w:before="100" w:beforeAutospacing="1" w:after="100" w:afterAutospacing="1"/>
      <w:jc w:val="right"/>
      <w:textAlignment w:val="center"/>
    </w:pPr>
    <w:rPr>
      <w:b/>
      <w:bCs/>
      <w:sz w:val="24"/>
      <w:szCs w:val="24"/>
    </w:rPr>
  </w:style>
  <w:style w:type="paragraph" w:customStyle="1" w:styleId="xl77">
    <w:name w:val="xl77"/>
    <w:basedOn w:val="Navaden"/>
    <w:rsid w:val="00B71C56"/>
    <w:pPr>
      <w:spacing w:before="100" w:beforeAutospacing="1" w:after="100" w:afterAutospacing="1"/>
      <w:textAlignment w:val="center"/>
    </w:pPr>
    <w:rPr>
      <w:sz w:val="24"/>
      <w:szCs w:val="24"/>
    </w:rPr>
  </w:style>
  <w:style w:type="paragraph" w:customStyle="1" w:styleId="xl78">
    <w:name w:val="xl78"/>
    <w:basedOn w:val="Navaden"/>
    <w:rsid w:val="00B71C56"/>
    <w:pPr>
      <w:spacing w:before="100" w:beforeAutospacing="1" w:after="100" w:afterAutospacing="1"/>
    </w:pPr>
    <w:rPr>
      <w:b/>
      <w:bCs/>
      <w:sz w:val="24"/>
      <w:szCs w:val="24"/>
    </w:rPr>
  </w:style>
  <w:style w:type="paragraph" w:customStyle="1" w:styleId="xl79">
    <w:name w:val="xl79"/>
    <w:basedOn w:val="Navaden"/>
    <w:rsid w:val="00B71C56"/>
    <w:pPr>
      <w:pBdr>
        <w:top w:val="single" w:sz="4" w:space="0" w:color="auto"/>
      </w:pBdr>
      <w:spacing w:before="100" w:beforeAutospacing="1" w:after="100" w:afterAutospacing="1"/>
    </w:pPr>
    <w:rPr>
      <w:b/>
      <w:bCs/>
      <w:sz w:val="24"/>
      <w:szCs w:val="24"/>
    </w:rPr>
  </w:style>
  <w:style w:type="paragraph" w:customStyle="1" w:styleId="xl80">
    <w:name w:val="xl80"/>
    <w:basedOn w:val="Navaden"/>
    <w:rsid w:val="00B71C56"/>
    <w:pPr>
      <w:pBdr>
        <w:top w:val="single" w:sz="4" w:space="0" w:color="auto"/>
      </w:pBdr>
      <w:spacing w:before="100" w:beforeAutospacing="1" w:after="100" w:afterAutospacing="1"/>
      <w:jc w:val="right"/>
    </w:pPr>
    <w:rPr>
      <w:b/>
      <w:bCs/>
      <w:sz w:val="24"/>
      <w:szCs w:val="24"/>
    </w:rPr>
  </w:style>
  <w:style w:type="paragraph" w:styleId="Brezrazmikov">
    <w:name w:val="No Spacing"/>
    <w:uiPriority w:val="1"/>
    <w:qFormat/>
    <w:rsid w:val="00B71C56"/>
    <w:rPr>
      <w:rFonts w:eastAsia="Calibri"/>
      <w:sz w:val="22"/>
      <w:szCs w:val="22"/>
      <w:lang w:eastAsia="en-US"/>
    </w:rPr>
  </w:style>
  <w:style w:type="character" w:customStyle="1" w:styleId="HeaderChar1">
    <w:name w:val="Header Char1"/>
    <w:rsid w:val="00B71C56"/>
    <w:rPr>
      <w:rFonts w:ascii="Arial" w:hAnsi="Arial" w:cs="Arial"/>
      <w:sz w:val="16"/>
      <w:szCs w:val="16"/>
    </w:rPr>
  </w:style>
  <w:style w:type="paragraph" w:styleId="Blokbesedila">
    <w:name w:val="Block Text"/>
    <w:basedOn w:val="Navaden"/>
    <w:uiPriority w:val="99"/>
    <w:rsid w:val="00B71C56"/>
    <w:pPr>
      <w:ind w:left="362" w:right="565"/>
      <w:jc w:val="both"/>
    </w:pPr>
    <w:rPr>
      <w:rFonts w:ascii="Tahoma" w:hAnsi="Tahoma" w:cs="Tahoma"/>
      <w:sz w:val="24"/>
      <w:szCs w:val="24"/>
    </w:rPr>
  </w:style>
  <w:style w:type="paragraph" w:customStyle="1" w:styleId="Napis2">
    <w:name w:val="Napis2"/>
    <w:basedOn w:val="Navaden"/>
    <w:next w:val="Navaden"/>
    <w:rsid w:val="00B71C56"/>
    <w:pPr>
      <w:suppressAutoHyphens/>
      <w:overflowPunct w:val="0"/>
      <w:autoSpaceDE w:val="0"/>
      <w:spacing w:before="120" w:after="120" w:line="360" w:lineRule="auto"/>
      <w:jc w:val="both"/>
      <w:textAlignment w:val="baseline"/>
    </w:pPr>
    <w:rPr>
      <w:rFonts w:ascii="Arial" w:hAnsi="Arial"/>
      <w:b/>
      <w:szCs w:val="20"/>
      <w:lang w:eastAsia="ar-SA"/>
    </w:rPr>
  </w:style>
  <w:style w:type="table" w:customStyle="1" w:styleId="NormalTablePHPDOCX">
    <w:name w:val="Normal Table PHPDOCX"/>
    <w:uiPriority w:val="99"/>
    <w:semiHidden/>
    <w:unhideWhenUsed/>
    <w:qFormat/>
    <w:rsid w:val="00C41428"/>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style>
  <w:style w:type="table" w:customStyle="1" w:styleId="TableGridPHPDOCX">
    <w:name w:val="Table Grid PHPDOCX"/>
    <w:uiPriority w:val="59"/>
    <w:rsid w:val="00CC40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razreenaomemba1">
    <w:name w:val="Nerazrešena omemba1"/>
    <w:basedOn w:val="Privzetapisavaodstavka"/>
    <w:uiPriority w:val="99"/>
    <w:semiHidden/>
    <w:unhideWhenUsed/>
    <w:rsid w:val="00D41B5D"/>
    <w:rPr>
      <w:color w:val="605E5C"/>
      <w:shd w:val="clear" w:color="auto" w:fill="E1DFDD"/>
    </w:rPr>
  </w:style>
  <w:style w:type="character" w:customStyle="1" w:styleId="Bodytext10">
    <w:name w:val="Body text (10)"/>
    <w:link w:val="Bodytext101"/>
    <w:uiPriority w:val="99"/>
    <w:locked/>
    <w:rsid w:val="00A50F46"/>
    <w:rPr>
      <w:shd w:val="clear" w:color="auto" w:fill="FFFFFF"/>
    </w:rPr>
  </w:style>
  <w:style w:type="paragraph" w:customStyle="1" w:styleId="Bodytext101">
    <w:name w:val="Body text (10)1"/>
    <w:basedOn w:val="Navaden"/>
    <w:link w:val="Bodytext10"/>
    <w:uiPriority w:val="99"/>
    <w:rsid w:val="00A50F46"/>
    <w:pPr>
      <w:shd w:val="clear" w:color="auto" w:fill="FFFFFF"/>
      <w:spacing w:before="600" w:line="518" w:lineRule="exact"/>
    </w:pPr>
    <w:rPr>
      <w:rFonts w:ascii="Calibri" w:hAnsi="Calibri"/>
      <w:sz w:val="20"/>
      <w:szCs w:val="20"/>
    </w:rPr>
  </w:style>
  <w:style w:type="character" w:customStyle="1" w:styleId="Bodytext17">
    <w:name w:val="Body text (17)"/>
    <w:link w:val="Bodytext171"/>
    <w:uiPriority w:val="99"/>
    <w:locked/>
    <w:rsid w:val="00A50F46"/>
    <w:rPr>
      <w:shd w:val="clear" w:color="auto" w:fill="FFFFFF"/>
    </w:rPr>
  </w:style>
  <w:style w:type="paragraph" w:customStyle="1" w:styleId="Bodytext171">
    <w:name w:val="Body text (17)1"/>
    <w:basedOn w:val="Navaden"/>
    <w:link w:val="Bodytext17"/>
    <w:uiPriority w:val="99"/>
    <w:rsid w:val="00A50F46"/>
    <w:pPr>
      <w:shd w:val="clear" w:color="auto" w:fill="FFFFFF"/>
      <w:spacing w:line="398" w:lineRule="exact"/>
      <w:ind w:hanging="360"/>
      <w:jc w:val="both"/>
    </w:pPr>
    <w:rPr>
      <w:rFonts w:ascii="Calibri" w:hAnsi="Calibri"/>
      <w:sz w:val="20"/>
      <w:szCs w:val="20"/>
    </w:rPr>
  </w:style>
  <w:style w:type="character" w:customStyle="1" w:styleId="Bodytext179pt4">
    <w:name w:val="Body text (17) + 9 pt4"/>
    <w:uiPriority w:val="99"/>
    <w:rsid w:val="00A50F46"/>
    <w:rPr>
      <w:rFonts w:ascii="Arial Unicode MS" w:eastAsia="Times New Roman"/>
      <w:noProof/>
      <w:sz w:val="18"/>
      <w:shd w:val="clear" w:color="auto" w:fill="FFFFFF"/>
    </w:rPr>
  </w:style>
  <w:style w:type="character" w:styleId="Besedilooznabemesta">
    <w:name w:val="Placeholder Text"/>
    <w:basedOn w:val="Privzetapisavaodstavka"/>
    <w:uiPriority w:val="99"/>
    <w:semiHidden/>
    <w:rsid w:val="000A2BF2"/>
    <w:rPr>
      <w:color w:val="808080"/>
    </w:rPr>
  </w:style>
  <w:style w:type="character" w:styleId="Sprotnaopomba-sklic">
    <w:name w:val="footnote reference"/>
    <w:aliases w:val="Footnote number,-E Fußnotenzeichen,Footnote symbol,Fussnota,Footnote reference number,note TESI,SUPERS,EN Footnote Reference,number,Times 10 Point,Exposant 3 Point,Footnote Reference_LVL6,Footnote Reference_LVL61"/>
    <w:uiPriority w:val="99"/>
    <w:unhideWhenUsed/>
    <w:qFormat/>
    <w:rsid w:val="0081748A"/>
    <w:rPr>
      <w:vertAlign w:val="superscript"/>
    </w:rPr>
  </w:style>
  <w:style w:type="paragraph" w:styleId="Revizija0">
    <w:name w:val="Revision"/>
    <w:hidden/>
    <w:uiPriority w:val="99"/>
    <w:semiHidden/>
    <w:rsid w:val="00944092"/>
    <w:rPr>
      <w:rFonts w:ascii="Times New Roman" w:hAnsi="Times New Roman"/>
      <w:sz w:val="22"/>
      <w:szCs w:val="22"/>
    </w:rPr>
  </w:style>
  <w:style w:type="character" w:customStyle="1" w:styleId="OdstavekseznamaZnak">
    <w:name w:val="Odstavek seznama Znak"/>
    <w:aliases w:val="za tekst Znak,Označevanje Znak"/>
    <w:basedOn w:val="Privzetapisavaodstavka"/>
    <w:link w:val="Odstavekseznama"/>
    <w:uiPriority w:val="34"/>
    <w:qFormat/>
    <w:rsid w:val="00A27240"/>
    <w:rPr>
      <w:rFonts w:ascii="Times New Roman" w:hAnsi="Times New Roman"/>
      <w:sz w:val="22"/>
      <w:szCs w:val="22"/>
    </w:rPr>
  </w:style>
  <w:style w:type="character" w:customStyle="1" w:styleId="Nerazreenaomemba2">
    <w:name w:val="Nerazrešena omemba2"/>
    <w:basedOn w:val="Privzetapisavaodstavka"/>
    <w:uiPriority w:val="99"/>
    <w:semiHidden/>
    <w:unhideWhenUsed/>
    <w:rsid w:val="00D94315"/>
    <w:rPr>
      <w:color w:val="605E5C"/>
      <w:shd w:val="clear" w:color="auto" w:fill="E1DFDD"/>
    </w:rPr>
  </w:style>
  <w:style w:type="character" w:styleId="Konnaopomba-sklic">
    <w:name w:val="endnote reference"/>
    <w:basedOn w:val="Privzetapisavaodstavka"/>
    <w:uiPriority w:val="99"/>
    <w:semiHidden/>
    <w:unhideWhenUsed/>
    <w:rsid w:val="00036C10"/>
    <w:rPr>
      <w:vertAlign w:val="superscript"/>
    </w:rPr>
  </w:style>
  <w:style w:type="paragraph" w:styleId="Naslovpoiljatelja">
    <w:name w:val="envelope return"/>
    <w:basedOn w:val="Navaden"/>
    <w:rsid w:val="00000E90"/>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0317">
      <w:bodyDiv w:val="1"/>
      <w:marLeft w:val="0"/>
      <w:marRight w:val="0"/>
      <w:marTop w:val="0"/>
      <w:marBottom w:val="0"/>
      <w:divBdr>
        <w:top w:val="none" w:sz="0" w:space="0" w:color="auto"/>
        <w:left w:val="none" w:sz="0" w:space="0" w:color="auto"/>
        <w:bottom w:val="none" w:sz="0" w:space="0" w:color="auto"/>
        <w:right w:val="none" w:sz="0" w:space="0" w:color="auto"/>
      </w:divBdr>
    </w:div>
    <w:div w:id="11998796">
      <w:bodyDiv w:val="1"/>
      <w:marLeft w:val="0"/>
      <w:marRight w:val="0"/>
      <w:marTop w:val="0"/>
      <w:marBottom w:val="0"/>
      <w:divBdr>
        <w:top w:val="none" w:sz="0" w:space="0" w:color="auto"/>
        <w:left w:val="none" w:sz="0" w:space="0" w:color="auto"/>
        <w:bottom w:val="none" w:sz="0" w:space="0" w:color="auto"/>
        <w:right w:val="none" w:sz="0" w:space="0" w:color="auto"/>
      </w:divBdr>
    </w:div>
    <w:div w:id="16128732">
      <w:bodyDiv w:val="1"/>
      <w:marLeft w:val="0"/>
      <w:marRight w:val="0"/>
      <w:marTop w:val="0"/>
      <w:marBottom w:val="0"/>
      <w:divBdr>
        <w:top w:val="none" w:sz="0" w:space="0" w:color="auto"/>
        <w:left w:val="none" w:sz="0" w:space="0" w:color="auto"/>
        <w:bottom w:val="none" w:sz="0" w:space="0" w:color="auto"/>
        <w:right w:val="none" w:sz="0" w:space="0" w:color="auto"/>
      </w:divBdr>
    </w:div>
    <w:div w:id="20520192">
      <w:bodyDiv w:val="1"/>
      <w:marLeft w:val="0"/>
      <w:marRight w:val="0"/>
      <w:marTop w:val="0"/>
      <w:marBottom w:val="0"/>
      <w:divBdr>
        <w:top w:val="none" w:sz="0" w:space="0" w:color="auto"/>
        <w:left w:val="none" w:sz="0" w:space="0" w:color="auto"/>
        <w:bottom w:val="none" w:sz="0" w:space="0" w:color="auto"/>
        <w:right w:val="none" w:sz="0" w:space="0" w:color="auto"/>
      </w:divBdr>
      <w:divsChild>
        <w:div w:id="1529180208">
          <w:marLeft w:val="0"/>
          <w:marRight w:val="0"/>
          <w:marTop w:val="0"/>
          <w:marBottom w:val="0"/>
          <w:divBdr>
            <w:top w:val="none" w:sz="0" w:space="0" w:color="auto"/>
            <w:left w:val="none" w:sz="0" w:space="0" w:color="auto"/>
            <w:bottom w:val="none" w:sz="0" w:space="0" w:color="auto"/>
            <w:right w:val="none" w:sz="0" w:space="0" w:color="auto"/>
          </w:divBdr>
          <w:divsChild>
            <w:div w:id="1132134906">
              <w:marLeft w:val="0"/>
              <w:marRight w:val="53"/>
              <w:marTop w:val="0"/>
              <w:marBottom w:val="0"/>
              <w:divBdr>
                <w:top w:val="none" w:sz="0" w:space="0" w:color="auto"/>
                <w:left w:val="none" w:sz="0" w:space="0" w:color="auto"/>
                <w:bottom w:val="none" w:sz="0" w:space="0" w:color="auto"/>
                <w:right w:val="none" w:sz="0" w:space="0" w:color="auto"/>
              </w:divBdr>
              <w:divsChild>
                <w:div w:id="96103887">
                  <w:marLeft w:val="0"/>
                  <w:marRight w:val="0"/>
                  <w:marTop w:val="0"/>
                  <w:marBottom w:val="133"/>
                  <w:divBdr>
                    <w:top w:val="none" w:sz="0" w:space="0" w:color="auto"/>
                    <w:left w:val="none" w:sz="0" w:space="0" w:color="auto"/>
                    <w:bottom w:val="none" w:sz="0" w:space="0" w:color="auto"/>
                    <w:right w:val="none" w:sz="0" w:space="0" w:color="auto"/>
                  </w:divBdr>
                  <w:divsChild>
                    <w:div w:id="1103452660">
                      <w:marLeft w:val="0"/>
                      <w:marRight w:val="0"/>
                      <w:marTop w:val="0"/>
                      <w:marBottom w:val="0"/>
                      <w:divBdr>
                        <w:top w:val="none" w:sz="0" w:space="0" w:color="auto"/>
                        <w:left w:val="none" w:sz="0" w:space="0" w:color="auto"/>
                        <w:bottom w:val="none" w:sz="0" w:space="0" w:color="auto"/>
                        <w:right w:val="none" w:sz="0" w:space="0" w:color="auto"/>
                      </w:divBdr>
                      <w:divsChild>
                        <w:div w:id="11896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81859">
      <w:bodyDiv w:val="1"/>
      <w:marLeft w:val="0"/>
      <w:marRight w:val="0"/>
      <w:marTop w:val="0"/>
      <w:marBottom w:val="0"/>
      <w:divBdr>
        <w:top w:val="none" w:sz="0" w:space="0" w:color="auto"/>
        <w:left w:val="none" w:sz="0" w:space="0" w:color="auto"/>
        <w:bottom w:val="none" w:sz="0" w:space="0" w:color="auto"/>
        <w:right w:val="none" w:sz="0" w:space="0" w:color="auto"/>
      </w:divBdr>
    </w:div>
    <w:div w:id="48311360">
      <w:bodyDiv w:val="1"/>
      <w:marLeft w:val="0"/>
      <w:marRight w:val="0"/>
      <w:marTop w:val="0"/>
      <w:marBottom w:val="0"/>
      <w:divBdr>
        <w:top w:val="none" w:sz="0" w:space="0" w:color="auto"/>
        <w:left w:val="none" w:sz="0" w:space="0" w:color="auto"/>
        <w:bottom w:val="none" w:sz="0" w:space="0" w:color="auto"/>
        <w:right w:val="none" w:sz="0" w:space="0" w:color="auto"/>
      </w:divBdr>
    </w:div>
    <w:div w:id="48379368">
      <w:bodyDiv w:val="1"/>
      <w:marLeft w:val="0"/>
      <w:marRight w:val="0"/>
      <w:marTop w:val="0"/>
      <w:marBottom w:val="0"/>
      <w:divBdr>
        <w:top w:val="none" w:sz="0" w:space="0" w:color="auto"/>
        <w:left w:val="none" w:sz="0" w:space="0" w:color="auto"/>
        <w:bottom w:val="none" w:sz="0" w:space="0" w:color="auto"/>
        <w:right w:val="none" w:sz="0" w:space="0" w:color="auto"/>
      </w:divBdr>
    </w:div>
    <w:div w:id="51734083">
      <w:bodyDiv w:val="1"/>
      <w:marLeft w:val="0"/>
      <w:marRight w:val="0"/>
      <w:marTop w:val="0"/>
      <w:marBottom w:val="0"/>
      <w:divBdr>
        <w:top w:val="none" w:sz="0" w:space="0" w:color="auto"/>
        <w:left w:val="none" w:sz="0" w:space="0" w:color="auto"/>
        <w:bottom w:val="none" w:sz="0" w:space="0" w:color="auto"/>
        <w:right w:val="none" w:sz="0" w:space="0" w:color="auto"/>
      </w:divBdr>
    </w:div>
    <w:div w:id="62994581">
      <w:bodyDiv w:val="1"/>
      <w:marLeft w:val="0"/>
      <w:marRight w:val="0"/>
      <w:marTop w:val="0"/>
      <w:marBottom w:val="0"/>
      <w:divBdr>
        <w:top w:val="none" w:sz="0" w:space="0" w:color="auto"/>
        <w:left w:val="none" w:sz="0" w:space="0" w:color="auto"/>
        <w:bottom w:val="none" w:sz="0" w:space="0" w:color="auto"/>
        <w:right w:val="none" w:sz="0" w:space="0" w:color="auto"/>
      </w:divBdr>
    </w:div>
    <w:div w:id="64182764">
      <w:bodyDiv w:val="1"/>
      <w:marLeft w:val="0"/>
      <w:marRight w:val="0"/>
      <w:marTop w:val="0"/>
      <w:marBottom w:val="0"/>
      <w:divBdr>
        <w:top w:val="none" w:sz="0" w:space="0" w:color="auto"/>
        <w:left w:val="none" w:sz="0" w:space="0" w:color="auto"/>
        <w:bottom w:val="none" w:sz="0" w:space="0" w:color="auto"/>
        <w:right w:val="none" w:sz="0" w:space="0" w:color="auto"/>
      </w:divBdr>
    </w:div>
    <w:div w:id="74057269">
      <w:bodyDiv w:val="1"/>
      <w:marLeft w:val="0"/>
      <w:marRight w:val="0"/>
      <w:marTop w:val="0"/>
      <w:marBottom w:val="0"/>
      <w:divBdr>
        <w:top w:val="none" w:sz="0" w:space="0" w:color="auto"/>
        <w:left w:val="none" w:sz="0" w:space="0" w:color="auto"/>
        <w:bottom w:val="none" w:sz="0" w:space="0" w:color="auto"/>
        <w:right w:val="none" w:sz="0" w:space="0" w:color="auto"/>
      </w:divBdr>
    </w:div>
    <w:div w:id="76176829">
      <w:bodyDiv w:val="1"/>
      <w:marLeft w:val="0"/>
      <w:marRight w:val="0"/>
      <w:marTop w:val="0"/>
      <w:marBottom w:val="0"/>
      <w:divBdr>
        <w:top w:val="none" w:sz="0" w:space="0" w:color="auto"/>
        <w:left w:val="none" w:sz="0" w:space="0" w:color="auto"/>
        <w:bottom w:val="none" w:sz="0" w:space="0" w:color="auto"/>
        <w:right w:val="none" w:sz="0" w:space="0" w:color="auto"/>
      </w:divBdr>
    </w:div>
    <w:div w:id="77870745">
      <w:bodyDiv w:val="1"/>
      <w:marLeft w:val="0"/>
      <w:marRight w:val="0"/>
      <w:marTop w:val="0"/>
      <w:marBottom w:val="0"/>
      <w:divBdr>
        <w:top w:val="none" w:sz="0" w:space="0" w:color="auto"/>
        <w:left w:val="none" w:sz="0" w:space="0" w:color="auto"/>
        <w:bottom w:val="none" w:sz="0" w:space="0" w:color="auto"/>
        <w:right w:val="none" w:sz="0" w:space="0" w:color="auto"/>
      </w:divBdr>
    </w:div>
    <w:div w:id="89394535">
      <w:bodyDiv w:val="1"/>
      <w:marLeft w:val="0"/>
      <w:marRight w:val="0"/>
      <w:marTop w:val="0"/>
      <w:marBottom w:val="0"/>
      <w:divBdr>
        <w:top w:val="none" w:sz="0" w:space="0" w:color="auto"/>
        <w:left w:val="none" w:sz="0" w:space="0" w:color="auto"/>
        <w:bottom w:val="none" w:sz="0" w:space="0" w:color="auto"/>
        <w:right w:val="none" w:sz="0" w:space="0" w:color="auto"/>
      </w:divBdr>
    </w:div>
    <w:div w:id="95563344">
      <w:bodyDiv w:val="1"/>
      <w:marLeft w:val="0"/>
      <w:marRight w:val="0"/>
      <w:marTop w:val="0"/>
      <w:marBottom w:val="0"/>
      <w:divBdr>
        <w:top w:val="none" w:sz="0" w:space="0" w:color="auto"/>
        <w:left w:val="none" w:sz="0" w:space="0" w:color="auto"/>
        <w:bottom w:val="none" w:sz="0" w:space="0" w:color="auto"/>
        <w:right w:val="none" w:sz="0" w:space="0" w:color="auto"/>
      </w:divBdr>
    </w:div>
    <w:div w:id="106046037">
      <w:bodyDiv w:val="1"/>
      <w:marLeft w:val="0"/>
      <w:marRight w:val="0"/>
      <w:marTop w:val="0"/>
      <w:marBottom w:val="0"/>
      <w:divBdr>
        <w:top w:val="none" w:sz="0" w:space="0" w:color="auto"/>
        <w:left w:val="none" w:sz="0" w:space="0" w:color="auto"/>
        <w:bottom w:val="none" w:sz="0" w:space="0" w:color="auto"/>
        <w:right w:val="none" w:sz="0" w:space="0" w:color="auto"/>
      </w:divBdr>
    </w:div>
    <w:div w:id="108084654">
      <w:bodyDiv w:val="1"/>
      <w:marLeft w:val="0"/>
      <w:marRight w:val="0"/>
      <w:marTop w:val="0"/>
      <w:marBottom w:val="0"/>
      <w:divBdr>
        <w:top w:val="none" w:sz="0" w:space="0" w:color="auto"/>
        <w:left w:val="none" w:sz="0" w:space="0" w:color="auto"/>
        <w:bottom w:val="none" w:sz="0" w:space="0" w:color="auto"/>
        <w:right w:val="none" w:sz="0" w:space="0" w:color="auto"/>
      </w:divBdr>
    </w:div>
    <w:div w:id="121118501">
      <w:bodyDiv w:val="1"/>
      <w:marLeft w:val="0"/>
      <w:marRight w:val="0"/>
      <w:marTop w:val="0"/>
      <w:marBottom w:val="0"/>
      <w:divBdr>
        <w:top w:val="none" w:sz="0" w:space="0" w:color="auto"/>
        <w:left w:val="none" w:sz="0" w:space="0" w:color="auto"/>
        <w:bottom w:val="none" w:sz="0" w:space="0" w:color="auto"/>
        <w:right w:val="none" w:sz="0" w:space="0" w:color="auto"/>
      </w:divBdr>
    </w:div>
    <w:div w:id="149247774">
      <w:bodyDiv w:val="1"/>
      <w:marLeft w:val="0"/>
      <w:marRight w:val="0"/>
      <w:marTop w:val="0"/>
      <w:marBottom w:val="0"/>
      <w:divBdr>
        <w:top w:val="none" w:sz="0" w:space="0" w:color="auto"/>
        <w:left w:val="none" w:sz="0" w:space="0" w:color="auto"/>
        <w:bottom w:val="none" w:sz="0" w:space="0" w:color="auto"/>
        <w:right w:val="none" w:sz="0" w:space="0" w:color="auto"/>
      </w:divBdr>
    </w:div>
    <w:div w:id="155734574">
      <w:bodyDiv w:val="1"/>
      <w:marLeft w:val="0"/>
      <w:marRight w:val="0"/>
      <w:marTop w:val="0"/>
      <w:marBottom w:val="0"/>
      <w:divBdr>
        <w:top w:val="none" w:sz="0" w:space="0" w:color="auto"/>
        <w:left w:val="none" w:sz="0" w:space="0" w:color="auto"/>
        <w:bottom w:val="none" w:sz="0" w:space="0" w:color="auto"/>
        <w:right w:val="none" w:sz="0" w:space="0" w:color="auto"/>
      </w:divBdr>
    </w:div>
    <w:div w:id="158154513">
      <w:bodyDiv w:val="1"/>
      <w:marLeft w:val="0"/>
      <w:marRight w:val="0"/>
      <w:marTop w:val="0"/>
      <w:marBottom w:val="0"/>
      <w:divBdr>
        <w:top w:val="none" w:sz="0" w:space="0" w:color="auto"/>
        <w:left w:val="none" w:sz="0" w:space="0" w:color="auto"/>
        <w:bottom w:val="none" w:sz="0" w:space="0" w:color="auto"/>
        <w:right w:val="none" w:sz="0" w:space="0" w:color="auto"/>
      </w:divBdr>
    </w:div>
    <w:div w:id="174924688">
      <w:bodyDiv w:val="1"/>
      <w:marLeft w:val="0"/>
      <w:marRight w:val="0"/>
      <w:marTop w:val="0"/>
      <w:marBottom w:val="0"/>
      <w:divBdr>
        <w:top w:val="none" w:sz="0" w:space="0" w:color="auto"/>
        <w:left w:val="none" w:sz="0" w:space="0" w:color="auto"/>
        <w:bottom w:val="none" w:sz="0" w:space="0" w:color="auto"/>
        <w:right w:val="none" w:sz="0" w:space="0" w:color="auto"/>
      </w:divBdr>
    </w:div>
    <w:div w:id="175655286">
      <w:bodyDiv w:val="1"/>
      <w:marLeft w:val="0"/>
      <w:marRight w:val="0"/>
      <w:marTop w:val="0"/>
      <w:marBottom w:val="0"/>
      <w:divBdr>
        <w:top w:val="none" w:sz="0" w:space="0" w:color="auto"/>
        <w:left w:val="none" w:sz="0" w:space="0" w:color="auto"/>
        <w:bottom w:val="none" w:sz="0" w:space="0" w:color="auto"/>
        <w:right w:val="none" w:sz="0" w:space="0" w:color="auto"/>
      </w:divBdr>
    </w:div>
    <w:div w:id="184442744">
      <w:bodyDiv w:val="1"/>
      <w:marLeft w:val="0"/>
      <w:marRight w:val="0"/>
      <w:marTop w:val="0"/>
      <w:marBottom w:val="0"/>
      <w:divBdr>
        <w:top w:val="none" w:sz="0" w:space="0" w:color="auto"/>
        <w:left w:val="none" w:sz="0" w:space="0" w:color="auto"/>
        <w:bottom w:val="none" w:sz="0" w:space="0" w:color="auto"/>
        <w:right w:val="none" w:sz="0" w:space="0" w:color="auto"/>
      </w:divBdr>
    </w:div>
    <w:div w:id="204223088">
      <w:bodyDiv w:val="1"/>
      <w:marLeft w:val="0"/>
      <w:marRight w:val="0"/>
      <w:marTop w:val="0"/>
      <w:marBottom w:val="0"/>
      <w:divBdr>
        <w:top w:val="none" w:sz="0" w:space="0" w:color="auto"/>
        <w:left w:val="none" w:sz="0" w:space="0" w:color="auto"/>
        <w:bottom w:val="none" w:sz="0" w:space="0" w:color="auto"/>
        <w:right w:val="none" w:sz="0" w:space="0" w:color="auto"/>
      </w:divBdr>
    </w:div>
    <w:div w:id="230428050">
      <w:bodyDiv w:val="1"/>
      <w:marLeft w:val="0"/>
      <w:marRight w:val="0"/>
      <w:marTop w:val="0"/>
      <w:marBottom w:val="0"/>
      <w:divBdr>
        <w:top w:val="none" w:sz="0" w:space="0" w:color="auto"/>
        <w:left w:val="none" w:sz="0" w:space="0" w:color="auto"/>
        <w:bottom w:val="none" w:sz="0" w:space="0" w:color="auto"/>
        <w:right w:val="none" w:sz="0" w:space="0" w:color="auto"/>
      </w:divBdr>
    </w:div>
    <w:div w:id="243531786">
      <w:bodyDiv w:val="1"/>
      <w:marLeft w:val="0"/>
      <w:marRight w:val="0"/>
      <w:marTop w:val="0"/>
      <w:marBottom w:val="0"/>
      <w:divBdr>
        <w:top w:val="none" w:sz="0" w:space="0" w:color="auto"/>
        <w:left w:val="none" w:sz="0" w:space="0" w:color="auto"/>
        <w:bottom w:val="none" w:sz="0" w:space="0" w:color="auto"/>
        <w:right w:val="none" w:sz="0" w:space="0" w:color="auto"/>
      </w:divBdr>
    </w:div>
    <w:div w:id="250823912">
      <w:bodyDiv w:val="1"/>
      <w:marLeft w:val="0"/>
      <w:marRight w:val="0"/>
      <w:marTop w:val="0"/>
      <w:marBottom w:val="0"/>
      <w:divBdr>
        <w:top w:val="none" w:sz="0" w:space="0" w:color="auto"/>
        <w:left w:val="none" w:sz="0" w:space="0" w:color="auto"/>
        <w:bottom w:val="none" w:sz="0" w:space="0" w:color="auto"/>
        <w:right w:val="none" w:sz="0" w:space="0" w:color="auto"/>
      </w:divBdr>
    </w:div>
    <w:div w:id="267660938">
      <w:bodyDiv w:val="1"/>
      <w:marLeft w:val="0"/>
      <w:marRight w:val="0"/>
      <w:marTop w:val="0"/>
      <w:marBottom w:val="0"/>
      <w:divBdr>
        <w:top w:val="none" w:sz="0" w:space="0" w:color="auto"/>
        <w:left w:val="none" w:sz="0" w:space="0" w:color="auto"/>
        <w:bottom w:val="none" w:sz="0" w:space="0" w:color="auto"/>
        <w:right w:val="none" w:sz="0" w:space="0" w:color="auto"/>
      </w:divBdr>
    </w:div>
    <w:div w:id="279073551">
      <w:bodyDiv w:val="1"/>
      <w:marLeft w:val="0"/>
      <w:marRight w:val="0"/>
      <w:marTop w:val="0"/>
      <w:marBottom w:val="0"/>
      <w:divBdr>
        <w:top w:val="none" w:sz="0" w:space="0" w:color="auto"/>
        <w:left w:val="none" w:sz="0" w:space="0" w:color="auto"/>
        <w:bottom w:val="none" w:sz="0" w:space="0" w:color="auto"/>
        <w:right w:val="none" w:sz="0" w:space="0" w:color="auto"/>
      </w:divBdr>
    </w:div>
    <w:div w:id="281376662">
      <w:bodyDiv w:val="1"/>
      <w:marLeft w:val="0"/>
      <w:marRight w:val="0"/>
      <w:marTop w:val="0"/>
      <w:marBottom w:val="0"/>
      <w:divBdr>
        <w:top w:val="none" w:sz="0" w:space="0" w:color="auto"/>
        <w:left w:val="none" w:sz="0" w:space="0" w:color="auto"/>
        <w:bottom w:val="none" w:sz="0" w:space="0" w:color="auto"/>
        <w:right w:val="none" w:sz="0" w:space="0" w:color="auto"/>
      </w:divBdr>
    </w:div>
    <w:div w:id="281964773">
      <w:bodyDiv w:val="1"/>
      <w:marLeft w:val="0"/>
      <w:marRight w:val="0"/>
      <w:marTop w:val="0"/>
      <w:marBottom w:val="0"/>
      <w:divBdr>
        <w:top w:val="none" w:sz="0" w:space="0" w:color="auto"/>
        <w:left w:val="none" w:sz="0" w:space="0" w:color="auto"/>
        <w:bottom w:val="none" w:sz="0" w:space="0" w:color="auto"/>
        <w:right w:val="none" w:sz="0" w:space="0" w:color="auto"/>
      </w:divBdr>
    </w:div>
    <w:div w:id="300886066">
      <w:bodyDiv w:val="1"/>
      <w:marLeft w:val="0"/>
      <w:marRight w:val="0"/>
      <w:marTop w:val="0"/>
      <w:marBottom w:val="0"/>
      <w:divBdr>
        <w:top w:val="none" w:sz="0" w:space="0" w:color="auto"/>
        <w:left w:val="none" w:sz="0" w:space="0" w:color="auto"/>
        <w:bottom w:val="none" w:sz="0" w:space="0" w:color="auto"/>
        <w:right w:val="none" w:sz="0" w:space="0" w:color="auto"/>
      </w:divBdr>
    </w:div>
    <w:div w:id="330180608">
      <w:bodyDiv w:val="1"/>
      <w:marLeft w:val="0"/>
      <w:marRight w:val="0"/>
      <w:marTop w:val="0"/>
      <w:marBottom w:val="0"/>
      <w:divBdr>
        <w:top w:val="none" w:sz="0" w:space="0" w:color="auto"/>
        <w:left w:val="none" w:sz="0" w:space="0" w:color="auto"/>
        <w:bottom w:val="none" w:sz="0" w:space="0" w:color="auto"/>
        <w:right w:val="none" w:sz="0" w:space="0" w:color="auto"/>
      </w:divBdr>
    </w:div>
    <w:div w:id="358169436">
      <w:bodyDiv w:val="1"/>
      <w:marLeft w:val="0"/>
      <w:marRight w:val="0"/>
      <w:marTop w:val="0"/>
      <w:marBottom w:val="0"/>
      <w:divBdr>
        <w:top w:val="none" w:sz="0" w:space="0" w:color="auto"/>
        <w:left w:val="none" w:sz="0" w:space="0" w:color="auto"/>
        <w:bottom w:val="none" w:sz="0" w:space="0" w:color="auto"/>
        <w:right w:val="none" w:sz="0" w:space="0" w:color="auto"/>
      </w:divBdr>
    </w:div>
    <w:div w:id="359360314">
      <w:bodyDiv w:val="1"/>
      <w:marLeft w:val="0"/>
      <w:marRight w:val="0"/>
      <w:marTop w:val="0"/>
      <w:marBottom w:val="0"/>
      <w:divBdr>
        <w:top w:val="none" w:sz="0" w:space="0" w:color="auto"/>
        <w:left w:val="none" w:sz="0" w:space="0" w:color="auto"/>
        <w:bottom w:val="none" w:sz="0" w:space="0" w:color="auto"/>
        <w:right w:val="none" w:sz="0" w:space="0" w:color="auto"/>
      </w:divBdr>
    </w:div>
    <w:div w:id="389576878">
      <w:bodyDiv w:val="1"/>
      <w:marLeft w:val="0"/>
      <w:marRight w:val="0"/>
      <w:marTop w:val="0"/>
      <w:marBottom w:val="0"/>
      <w:divBdr>
        <w:top w:val="none" w:sz="0" w:space="0" w:color="auto"/>
        <w:left w:val="none" w:sz="0" w:space="0" w:color="auto"/>
        <w:bottom w:val="none" w:sz="0" w:space="0" w:color="auto"/>
        <w:right w:val="none" w:sz="0" w:space="0" w:color="auto"/>
      </w:divBdr>
    </w:div>
    <w:div w:id="409277154">
      <w:bodyDiv w:val="1"/>
      <w:marLeft w:val="0"/>
      <w:marRight w:val="0"/>
      <w:marTop w:val="0"/>
      <w:marBottom w:val="0"/>
      <w:divBdr>
        <w:top w:val="none" w:sz="0" w:space="0" w:color="auto"/>
        <w:left w:val="none" w:sz="0" w:space="0" w:color="auto"/>
        <w:bottom w:val="none" w:sz="0" w:space="0" w:color="auto"/>
        <w:right w:val="none" w:sz="0" w:space="0" w:color="auto"/>
      </w:divBdr>
    </w:div>
    <w:div w:id="424302500">
      <w:bodyDiv w:val="1"/>
      <w:marLeft w:val="0"/>
      <w:marRight w:val="0"/>
      <w:marTop w:val="0"/>
      <w:marBottom w:val="0"/>
      <w:divBdr>
        <w:top w:val="none" w:sz="0" w:space="0" w:color="auto"/>
        <w:left w:val="none" w:sz="0" w:space="0" w:color="auto"/>
        <w:bottom w:val="none" w:sz="0" w:space="0" w:color="auto"/>
        <w:right w:val="none" w:sz="0" w:space="0" w:color="auto"/>
      </w:divBdr>
    </w:div>
    <w:div w:id="440800054">
      <w:bodyDiv w:val="1"/>
      <w:marLeft w:val="0"/>
      <w:marRight w:val="0"/>
      <w:marTop w:val="0"/>
      <w:marBottom w:val="0"/>
      <w:divBdr>
        <w:top w:val="none" w:sz="0" w:space="0" w:color="auto"/>
        <w:left w:val="none" w:sz="0" w:space="0" w:color="auto"/>
        <w:bottom w:val="none" w:sz="0" w:space="0" w:color="auto"/>
        <w:right w:val="none" w:sz="0" w:space="0" w:color="auto"/>
      </w:divBdr>
    </w:div>
    <w:div w:id="445736891">
      <w:bodyDiv w:val="1"/>
      <w:marLeft w:val="0"/>
      <w:marRight w:val="0"/>
      <w:marTop w:val="0"/>
      <w:marBottom w:val="0"/>
      <w:divBdr>
        <w:top w:val="none" w:sz="0" w:space="0" w:color="auto"/>
        <w:left w:val="none" w:sz="0" w:space="0" w:color="auto"/>
        <w:bottom w:val="none" w:sz="0" w:space="0" w:color="auto"/>
        <w:right w:val="none" w:sz="0" w:space="0" w:color="auto"/>
      </w:divBdr>
    </w:div>
    <w:div w:id="451676297">
      <w:bodyDiv w:val="1"/>
      <w:marLeft w:val="0"/>
      <w:marRight w:val="0"/>
      <w:marTop w:val="0"/>
      <w:marBottom w:val="0"/>
      <w:divBdr>
        <w:top w:val="none" w:sz="0" w:space="0" w:color="auto"/>
        <w:left w:val="none" w:sz="0" w:space="0" w:color="auto"/>
        <w:bottom w:val="none" w:sz="0" w:space="0" w:color="auto"/>
        <w:right w:val="none" w:sz="0" w:space="0" w:color="auto"/>
      </w:divBdr>
    </w:div>
    <w:div w:id="452098776">
      <w:bodyDiv w:val="1"/>
      <w:marLeft w:val="0"/>
      <w:marRight w:val="0"/>
      <w:marTop w:val="0"/>
      <w:marBottom w:val="0"/>
      <w:divBdr>
        <w:top w:val="none" w:sz="0" w:space="0" w:color="auto"/>
        <w:left w:val="none" w:sz="0" w:space="0" w:color="auto"/>
        <w:bottom w:val="none" w:sz="0" w:space="0" w:color="auto"/>
        <w:right w:val="none" w:sz="0" w:space="0" w:color="auto"/>
      </w:divBdr>
    </w:div>
    <w:div w:id="454720234">
      <w:bodyDiv w:val="1"/>
      <w:marLeft w:val="0"/>
      <w:marRight w:val="0"/>
      <w:marTop w:val="0"/>
      <w:marBottom w:val="0"/>
      <w:divBdr>
        <w:top w:val="none" w:sz="0" w:space="0" w:color="auto"/>
        <w:left w:val="none" w:sz="0" w:space="0" w:color="auto"/>
        <w:bottom w:val="none" w:sz="0" w:space="0" w:color="auto"/>
        <w:right w:val="none" w:sz="0" w:space="0" w:color="auto"/>
      </w:divBdr>
    </w:div>
    <w:div w:id="454833376">
      <w:bodyDiv w:val="1"/>
      <w:marLeft w:val="0"/>
      <w:marRight w:val="0"/>
      <w:marTop w:val="0"/>
      <w:marBottom w:val="0"/>
      <w:divBdr>
        <w:top w:val="none" w:sz="0" w:space="0" w:color="auto"/>
        <w:left w:val="none" w:sz="0" w:space="0" w:color="auto"/>
        <w:bottom w:val="none" w:sz="0" w:space="0" w:color="auto"/>
        <w:right w:val="none" w:sz="0" w:space="0" w:color="auto"/>
      </w:divBdr>
    </w:div>
    <w:div w:id="464978339">
      <w:bodyDiv w:val="1"/>
      <w:marLeft w:val="0"/>
      <w:marRight w:val="0"/>
      <w:marTop w:val="0"/>
      <w:marBottom w:val="0"/>
      <w:divBdr>
        <w:top w:val="none" w:sz="0" w:space="0" w:color="auto"/>
        <w:left w:val="none" w:sz="0" w:space="0" w:color="auto"/>
        <w:bottom w:val="none" w:sz="0" w:space="0" w:color="auto"/>
        <w:right w:val="none" w:sz="0" w:space="0" w:color="auto"/>
      </w:divBdr>
    </w:div>
    <w:div w:id="469830383">
      <w:bodyDiv w:val="1"/>
      <w:marLeft w:val="0"/>
      <w:marRight w:val="0"/>
      <w:marTop w:val="0"/>
      <w:marBottom w:val="0"/>
      <w:divBdr>
        <w:top w:val="none" w:sz="0" w:space="0" w:color="auto"/>
        <w:left w:val="none" w:sz="0" w:space="0" w:color="auto"/>
        <w:bottom w:val="none" w:sz="0" w:space="0" w:color="auto"/>
        <w:right w:val="none" w:sz="0" w:space="0" w:color="auto"/>
      </w:divBdr>
    </w:div>
    <w:div w:id="474949310">
      <w:bodyDiv w:val="1"/>
      <w:marLeft w:val="0"/>
      <w:marRight w:val="0"/>
      <w:marTop w:val="0"/>
      <w:marBottom w:val="0"/>
      <w:divBdr>
        <w:top w:val="none" w:sz="0" w:space="0" w:color="auto"/>
        <w:left w:val="none" w:sz="0" w:space="0" w:color="auto"/>
        <w:bottom w:val="none" w:sz="0" w:space="0" w:color="auto"/>
        <w:right w:val="none" w:sz="0" w:space="0" w:color="auto"/>
      </w:divBdr>
    </w:div>
    <w:div w:id="480075606">
      <w:bodyDiv w:val="1"/>
      <w:marLeft w:val="0"/>
      <w:marRight w:val="0"/>
      <w:marTop w:val="0"/>
      <w:marBottom w:val="0"/>
      <w:divBdr>
        <w:top w:val="none" w:sz="0" w:space="0" w:color="auto"/>
        <w:left w:val="none" w:sz="0" w:space="0" w:color="auto"/>
        <w:bottom w:val="none" w:sz="0" w:space="0" w:color="auto"/>
        <w:right w:val="none" w:sz="0" w:space="0" w:color="auto"/>
      </w:divBdr>
    </w:div>
    <w:div w:id="489755319">
      <w:bodyDiv w:val="1"/>
      <w:marLeft w:val="0"/>
      <w:marRight w:val="0"/>
      <w:marTop w:val="0"/>
      <w:marBottom w:val="0"/>
      <w:divBdr>
        <w:top w:val="none" w:sz="0" w:space="0" w:color="auto"/>
        <w:left w:val="none" w:sz="0" w:space="0" w:color="auto"/>
        <w:bottom w:val="none" w:sz="0" w:space="0" w:color="auto"/>
        <w:right w:val="none" w:sz="0" w:space="0" w:color="auto"/>
      </w:divBdr>
    </w:div>
    <w:div w:id="490871275">
      <w:bodyDiv w:val="1"/>
      <w:marLeft w:val="0"/>
      <w:marRight w:val="0"/>
      <w:marTop w:val="0"/>
      <w:marBottom w:val="0"/>
      <w:divBdr>
        <w:top w:val="none" w:sz="0" w:space="0" w:color="auto"/>
        <w:left w:val="none" w:sz="0" w:space="0" w:color="auto"/>
        <w:bottom w:val="none" w:sz="0" w:space="0" w:color="auto"/>
        <w:right w:val="none" w:sz="0" w:space="0" w:color="auto"/>
      </w:divBdr>
    </w:div>
    <w:div w:id="492646591">
      <w:bodyDiv w:val="1"/>
      <w:marLeft w:val="0"/>
      <w:marRight w:val="0"/>
      <w:marTop w:val="0"/>
      <w:marBottom w:val="0"/>
      <w:divBdr>
        <w:top w:val="none" w:sz="0" w:space="0" w:color="auto"/>
        <w:left w:val="none" w:sz="0" w:space="0" w:color="auto"/>
        <w:bottom w:val="none" w:sz="0" w:space="0" w:color="auto"/>
        <w:right w:val="none" w:sz="0" w:space="0" w:color="auto"/>
      </w:divBdr>
    </w:div>
    <w:div w:id="494344737">
      <w:bodyDiv w:val="1"/>
      <w:marLeft w:val="0"/>
      <w:marRight w:val="0"/>
      <w:marTop w:val="0"/>
      <w:marBottom w:val="0"/>
      <w:divBdr>
        <w:top w:val="none" w:sz="0" w:space="0" w:color="auto"/>
        <w:left w:val="none" w:sz="0" w:space="0" w:color="auto"/>
        <w:bottom w:val="none" w:sz="0" w:space="0" w:color="auto"/>
        <w:right w:val="none" w:sz="0" w:space="0" w:color="auto"/>
      </w:divBdr>
    </w:div>
    <w:div w:id="497618832">
      <w:bodyDiv w:val="1"/>
      <w:marLeft w:val="0"/>
      <w:marRight w:val="0"/>
      <w:marTop w:val="0"/>
      <w:marBottom w:val="0"/>
      <w:divBdr>
        <w:top w:val="none" w:sz="0" w:space="0" w:color="auto"/>
        <w:left w:val="none" w:sz="0" w:space="0" w:color="auto"/>
        <w:bottom w:val="none" w:sz="0" w:space="0" w:color="auto"/>
        <w:right w:val="none" w:sz="0" w:space="0" w:color="auto"/>
      </w:divBdr>
    </w:div>
    <w:div w:id="508372650">
      <w:bodyDiv w:val="1"/>
      <w:marLeft w:val="0"/>
      <w:marRight w:val="0"/>
      <w:marTop w:val="0"/>
      <w:marBottom w:val="0"/>
      <w:divBdr>
        <w:top w:val="none" w:sz="0" w:space="0" w:color="auto"/>
        <w:left w:val="none" w:sz="0" w:space="0" w:color="auto"/>
        <w:bottom w:val="none" w:sz="0" w:space="0" w:color="auto"/>
        <w:right w:val="none" w:sz="0" w:space="0" w:color="auto"/>
      </w:divBdr>
    </w:div>
    <w:div w:id="560212151">
      <w:bodyDiv w:val="1"/>
      <w:marLeft w:val="0"/>
      <w:marRight w:val="0"/>
      <w:marTop w:val="0"/>
      <w:marBottom w:val="0"/>
      <w:divBdr>
        <w:top w:val="none" w:sz="0" w:space="0" w:color="auto"/>
        <w:left w:val="none" w:sz="0" w:space="0" w:color="auto"/>
        <w:bottom w:val="none" w:sz="0" w:space="0" w:color="auto"/>
        <w:right w:val="none" w:sz="0" w:space="0" w:color="auto"/>
      </w:divBdr>
    </w:div>
    <w:div w:id="570166290">
      <w:bodyDiv w:val="1"/>
      <w:marLeft w:val="0"/>
      <w:marRight w:val="0"/>
      <w:marTop w:val="0"/>
      <w:marBottom w:val="0"/>
      <w:divBdr>
        <w:top w:val="none" w:sz="0" w:space="0" w:color="auto"/>
        <w:left w:val="none" w:sz="0" w:space="0" w:color="auto"/>
        <w:bottom w:val="none" w:sz="0" w:space="0" w:color="auto"/>
        <w:right w:val="none" w:sz="0" w:space="0" w:color="auto"/>
      </w:divBdr>
    </w:div>
    <w:div w:id="595092353">
      <w:bodyDiv w:val="1"/>
      <w:marLeft w:val="0"/>
      <w:marRight w:val="0"/>
      <w:marTop w:val="0"/>
      <w:marBottom w:val="0"/>
      <w:divBdr>
        <w:top w:val="none" w:sz="0" w:space="0" w:color="auto"/>
        <w:left w:val="none" w:sz="0" w:space="0" w:color="auto"/>
        <w:bottom w:val="none" w:sz="0" w:space="0" w:color="auto"/>
        <w:right w:val="none" w:sz="0" w:space="0" w:color="auto"/>
      </w:divBdr>
    </w:div>
    <w:div w:id="597326202">
      <w:bodyDiv w:val="1"/>
      <w:marLeft w:val="0"/>
      <w:marRight w:val="0"/>
      <w:marTop w:val="0"/>
      <w:marBottom w:val="0"/>
      <w:divBdr>
        <w:top w:val="none" w:sz="0" w:space="0" w:color="auto"/>
        <w:left w:val="none" w:sz="0" w:space="0" w:color="auto"/>
        <w:bottom w:val="none" w:sz="0" w:space="0" w:color="auto"/>
        <w:right w:val="none" w:sz="0" w:space="0" w:color="auto"/>
      </w:divBdr>
    </w:div>
    <w:div w:id="600575990">
      <w:bodyDiv w:val="1"/>
      <w:marLeft w:val="0"/>
      <w:marRight w:val="0"/>
      <w:marTop w:val="0"/>
      <w:marBottom w:val="0"/>
      <w:divBdr>
        <w:top w:val="none" w:sz="0" w:space="0" w:color="auto"/>
        <w:left w:val="none" w:sz="0" w:space="0" w:color="auto"/>
        <w:bottom w:val="none" w:sz="0" w:space="0" w:color="auto"/>
        <w:right w:val="none" w:sz="0" w:space="0" w:color="auto"/>
      </w:divBdr>
    </w:div>
    <w:div w:id="603415486">
      <w:bodyDiv w:val="1"/>
      <w:marLeft w:val="0"/>
      <w:marRight w:val="0"/>
      <w:marTop w:val="0"/>
      <w:marBottom w:val="0"/>
      <w:divBdr>
        <w:top w:val="none" w:sz="0" w:space="0" w:color="auto"/>
        <w:left w:val="none" w:sz="0" w:space="0" w:color="auto"/>
        <w:bottom w:val="none" w:sz="0" w:space="0" w:color="auto"/>
        <w:right w:val="none" w:sz="0" w:space="0" w:color="auto"/>
      </w:divBdr>
    </w:div>
    <w:div w:id="616832048">
      <w:bodyDiv w:val="1"/>
      <w:marLeft w:val="0"/>
      <w:marRight w:val="0"/>
      <w:marTop w:val="0"/>
      <w:marBottom w:val="0"/>
      <w:divBdr>
        <w:top w:val="none" w:sz="0" w:space="0" w:color="auto"/>
        <w:left w:val="none" w:sz="0" w:space="0" w:color="auto"/>
        <w:bottom w:val="none" w:sz="0" w:space="0" w:color="auto"/>
        <w:right w:val="none" w:sz="0" w:space="0" w:color="auto"/>
      </w:divBdr>
    </w:div>
    <w:div w:id="617218918">
      <w:bodyDiv w:val="1"/>
      <w:marLeft w:val="0"/>
      <w:marRight w:val="0"/>
      <w:marTop w:val="0"/>
      <w:marBottom w:val="0"/>
      <w:divBdr>
        <w:top w:val="none" w:sz="0" w:space="0" w:color="auto"/>
        <w:left w:val="none" w:sz="0" w:space="0" w:color="auto"/>
        <w:bottom w:val="none" w:sz="0" w:space="0" w:color="auto"/>
        <w:right w:val="none" w:sz="0" w:space="0" w:color="auto"/>
      </w:divBdr>
    </w:div>
    <w:div w:id="647899340">
      <w:bodyDiv w:val="1"/>
      <w:marLeft w:val="0"/>
      <w:marRight w:val="0"/>
      <w:marTop w:val="0"/>
      <w:marBottom w:val="0"/>
      <w:divBdr>
        <w:top w:val="none" w:sz="0" w:space="0" w:color="auto"/>
        <w:left w:val="none" w:sz="0" w:space="0" w:color="auto"/>
        <w:bottom w:val="none" w:sz="0" w:space="0" w:color="auto"/>
        <w:right w:val="none" w:sz="0" w:space="0" w:color="auto"/>
      </w:divBdr>
    </w:div>
    <w:div w:id="652952521">
      <w:bodyDiv w:val="1"/>
      <w:marLeft w:val="0"/>
      <w:marRight w:val="0"/>
      <w:marTop w:val="0"/>
      <w:marBottom w:val="0"/>
      <w:divBdr>
        <w:top w:val="none" w:sz="0" w:space="0" w:color="auto"/>
        <w:left w:val="none" w:sz="0" w:space="0" w:color="auto"/>
        <w:bottom w:val="none" w:sz="0" w:space="0" w:color="auto"/>
        <w:right w:val="none" w:sz="0" w:space="0" w:color="auto"/>
      </w:divBdr>
    </w:div>
    <w:div w:id="654649080">
      <w:bodyDiv w:val="1"/>
      <w:marLeft w:val="0"/>
      <w:marRight w:val="0"/>
      <w:marTop w:val="0"/>
      <w:marBottom w:val="0"/>
      <w:divBdr>
        <w:top w:val="none" w:sz="0" w:space="0" w:color="auto"/>
        <w:left w:val="none" w:sz="0" w:space="0" w:color="auto"/>
        <w:bottom w:val="none" w:sz="0" w:space="0" w:color="auto"/>
        <w:right w:val="none" w:sz="0" w:space="0" w:color="auto"/>
      </w:divBdr>
    </w:div>
    <w:div w:id="661852680">
      <w:bodyDiv w:val="1"/>
      <w:marLeft w:val="0"/>
      <w:marRight w:val="0"/>
      <w:marTop w:val="0"/>
      <w:marBottom w:val="0"/>
      <w:divBdr>
        <w:top w:val="none" w:sz="0" w:space="0" w:color="auto"/>
        <w:left w:val="none" w:sz="0" w:space="0" w:color="auto"/>
        <w:bottom w:val="none" w:sz="0" w:space="0" w:color="auto"/>
        <w:right w:val="none" w:sz="0" w:space="0" w:color="auto"/>
      </w:divBdr>
    </w:div>
    <w:div w:id="663238236">
      <w:bodyDiv w:val="1"/>
      <w:marLeft w:val="0"/>
      <w:marRight w:val="0"/>
      <w:marTop w:val="0"/>
      <w:marBottom w:val="0"/>
      <w:divBdr>
        <w:top w:val="none" w:sz="0" w:space="0" w:color="auto"/>
        <w:left w:val="none" w:sz="0" w:space="0" w:color="auto"/>
        <w:bottom w:val="none" w:sz="0" w:space="0" w:color="auto"/>
        <w:right w:val="none" w:sz="0" w:space="0" w:color="auto"/>
      </w:divBdr>
    </w:div>
    <w:div w:id="676034283">
      <w:bodyDiv w:val="1"/>
      <w:marLeft w:val="0"/>
      <w:marRight w:val="0"/>
      <w:marTop w:val="0"/>
      <w:marBottom w:val="0"/>
      <w:divBdr>
        <w:top w:val="none" w:sz="0" w:space="0" w:color="auto"/>
        <w:left w:val="none" w:sz="0" w:space="0" w:color="auto"/>
        <w:bottom w:val="none" w:sz="0" w:space="0" w:color="auto"/>
        <w:right w:val="none" w:sz="0" w:space="0" w:color="auto"/>
      </w:divBdr>
    </w:div>
    <w:div w:id="700664849">
      <w:bodyDiv w:val="1"/>
      <w:marLeft w:val="0"/>
      <w:marRight w:val="0"/>
      <w:marTop w:val="0"/>
      <w:marBottom w:val="0"/>
      <w:divBdr>
        <w:top w:val="none" w:sz="0" w:space="0" w:color="auto"/>
        <w:left w:val="none" w:sz="0" w:space="0" w:color="auto"/>
        <w:bottom w:val="none" w:sz="0" w:space="0" w:color="auto"/>
        <w:right w:val="none" w:sz="0" w:space="0" w:color="auto"/>
      </w:divBdr>
    </w:div>
    <w:div w:id="709574620">
      <w:bodyDiv w:val="1"/>
      <w:marLeft w:val="0"/>
      <w:marRight w:val="0"/>
      <w:marTop w:val="0"/>
      <w:marBottom w:val="0"/>
      <w:divBdr>
        <w:top w:val="none" w:sz="0" w:space="0" w:color="auto"/>
        <w:left w:val="none" w:sz="0" w:space="0" w:color="auto"/>
        <w:bottom w:val="none" w:sz="0" w:space="0" w:color="auto"/>
        <w:right w:val="none" w:sz="0" w:space="0" w:color="auto"/>
      </w:divBdr>
    </w:div>
    <w:div w:id="724793966">
      <w:bodyDiv w:val="1"/>
      <w:marLeft w:val="0"/>
      <w:marRight w:val="0"/>
      <w:marTop w:val="0"/>
      <w:marBottom w:val="0"/>
      <w:divBdr>
        <w:top w:val="none" w:sz="0" w:space="0" w:color="auto"/>
        <w:left w:val="none" w:sz="0" w:space="0" w:color="auto"/>
        <w:bottom w:val="none" w:sz="0" w:space="0" w:color="auto"/>
        <w:right w:val="none" w:sz="0" w:space="0" w:color="auto"/>
      </w:divBdr>
    </w:div>
    <w:div w:id="724837936">
      <w:bodyDiv w:val="1"/>
      <w:marLeft w:val="0"/>
      <w:marRight w:val="0"/>
      <w:marTop w:val="0"/>
      <w:marBottom w:val="0"/>
      <w:divBdr>
        <w:top w:val="none" w:sz="0" w:space="0" w:color="auto"/>
        <w:left w:val="none" w:sz="0" w:space="0" w:color="auto"/>
        <w:bottom w:val="none" w:sz="0" w:space="0" w:color="auto"/>
        <w:right w:val="none" w:sz="0" w:space="0" w:color="auto"/>
      </w:divBdr>
    </w:div>
    <w:div w:id="730276605">
      <w:bodyDiv w:val="1"/>
      <w:marLeft w:val="0"/>
      <w:marRight w:val="0"/>
      <w:marTop w:val="0"/>
      <w:marBottom w:val="0"/>
      <w:divBdr>
        <w:top w:val="none" w:sz="0" w:space="0" w:color="auto"/>
        <w:left w:val="none" w:sz="0" w:space="0" w:color="auto"/>
        <w:bottom w:val="none" w:sz="0" w:space="0" w:color="auto"/>
        <w:right w:val="none" w:sz="0" w:space="0" w:color="auto"/>
      </w:divBdr>
    </w:div>
    <w:div w:id="742341399">
      <w:bodyDiv w:val="1"/>
      <w:marLeft w:val="0"/>
      <w:marRight w:val="0"/>
      <w:marTop w:val="0"/>
      <w:marBottom w:val="0"/>
      <w:divBdr>
        <w:top w:val="none" w:sz="0" w:space="0" w:color="auto"/>
        <w:left w:val="none" w:sz="0" w:space="0" w:color="auto"/>
        <w:bottom w:val="none" w:sz="0" w:space="0" w:color="auto"/>
        <w:right w:val="none" w:sz="0" w:space="0" w:color="auto"/>
      </w:divBdr>
    </w:div>
    <w:div w:id="753626276">
      <w:bodyDiv w:val="1"/>
      <w:marLeft w:val="0"/>
      <w:marRight w:val="0"/>
      <w:marTop w:val="0"/>
      <w:marBottom w:val="0"/>
      <w:divBdr>
        <w:top w:val="none" w:sz="0" w:space="0" w:color="auto"/>
        <w:left w:val="none" w:sz="0" w:space="0" w:color="auto"/>
        <w:bottom w:val="none" w:sz="0" w:space="0" w:color="auto"/>
        <w:right w:val="none" w:sz="0" w:space="0" w:color="auto"/>
      </w:divBdr>
    </w:div>
    <w:div w:id="753941262">
      <w:bodyDiv w:val="1"/>
      <w:marLeft w:val="0"/>
      <w:marRight w:val="0"/>
      <w:marTop w:val="0"/>
      <w:marBottom w:val="0"/>
      <w:divBdr>
        <w:top w:val="none" w:sz="0" w:space="0" w:color="auto"/>
        <w:left w:val="none" w:sz="0" w:space="0" w:color="auto"/>
        <w:bottom w:val="none" w:sz="0" w:space="0" w:color="auto"/>
        <w:right w:val="none" w:sz="0" w:space="0" w:color="auto"/>
      </w:divBdr>
    </w:div>
    <w:div w:id="759566665">
      <w:bodyDiv w:val="1"/>
      <w:marLeft w:val="0"/>
      <w:marRight w:val="0"/>
      <w:marTop w:val="0"/>
      <w:marBottom w:val="0"/>
      <w:divBdr>
        <w:top w:val="none" w:sz="0" w:space="0" w:color="auto"/>
        <w:left w:val="none" w:sz="0" w:space="0" w:color="auto"/>
        <w:bottom w:val="none" w:sz="0" w:space="0" w:color="auto"/>
        <w:right w:val="none" w:sz="0" w:space="0" w:color="auto"/>
      </w:divBdr>
    </w:div>
    <w:div w:id="759839204">
      <w:bodyDiv w:val="1"/>
      <w:marLeft w:val="0"/>
      <w:marRight w:val="0"/>
      <w:marTop w:val="0"/>
      <w:marBottom w:val="0"/>
      <w:divBdr>
        <w:top w:val="none" w:sz="0" w:space="0" w:color="auto"/>
        <w:left w:val="none" w:sz="0" w:space="0" w:color="auto"/>
        <w:bottom w:val="none" w:sz="0" w:space="0" w:color="auto"/>
        <w:right w:val="none" w:sz="0" w:space="0" w:color="auto"/>
      </w:divBdr>
    </w:div>
    <w:div w:id="789785714">
      <w:bodyDiv w:val="1"/>
      <w:marLeft w:val="0"/>
      <w:marRight w:val="0"/>
      <w:marTop w:val="0"/>
      <w:marBottom w:val="0"/>
      <w:divBdr>
        <w:top w:val="none" w:sz="0" w:space="0" w:color="auto"/>
        <w:left w:val="none" w:sz="0" w:space="0" w:color="auto"/>
        <w:bottom w:val="none" w:sz="0" w:space="0" w:color="auto"/>
        <w:right w:val="none" w:sz="0" w:space="0" w:color="auto"/>
      </w:divBdr>
    </w:div>
    <w:div w:id="802845797">
      <w:bodyDiv w:val="1"/>
      <w:marLeft w:val="0"/>
      <w:marRight w:val="0"/>
      <w:marTop w:val="0"/>
      <w:marBottom w:val="0"/>
      <w:divBdr>
        <w:top w:val="none" w:sz="0" w:space="0" w:color="auto"/>
        <w:left w:val="none" w:sz="0" w:space="0" w:color="auto"/>
        <w:bottom w:val="none" w:sz="0" w:space="0" w:color="auto"/>
        <w:right w:val="none" w:sz="0" w:space="0" w:color="auto"/>
      </w:divBdr>
    </w:div>
    <w:div w:id="805126130">
      <w:bodyDiv w:val="1"/>
      <w:marLeft w:val="0"/>
      <w:marRight w:val="0"/>
      <w:marTop w:val="0"/>
      <w:marBottom w:val="0"/>
      <w:divBdr>
        <w:top w:val="none" w:sz="0" w:space="0" w:color="auto"/>
        <w:left w:val="none" w:sz="0" w:space="0" w:color="auto"/>
        <w:bottom w:val="none" w:sz="0" w:space="0" w:color="auto"/>
        <w:right w:val="none" w:sz="0" w:space="0" w:color="auto"/>
      </w:divBdr>
    </w:div>
    <w:div w:id="818036319">
      <w:bodyDiv w:val="1"/>
      <w:marLeft w:val="0"/>
      <w:marRight w:val="0"/>
      <w:marTop w:val="0"/>
      <w:marBottom w:val="0"/>
      <w:divBdr>
        <w:top w:val="none" w:sz="0" w:space="0" w:color="auto"/>
        <w:left w:val="none" w:sz="0" w:space="0" w:color="auto"/>
        <w:bottom w:val="none" w:sz="0" w:space="0" w:color="auto"/>
        <w:right w:val="none" w:sz="0" w:space="0" w:color="auto"/>
      </w:divBdr>
    </w:div>
    <w:div w:id="819924517">
      <w:bodyDiv w:val="1"/>
      <w:marLeft w:val="0"/>
      <w:marRight w:val="0"/>
      <w:marTop w:val="0"/>
      <w:marBottom w:val="0"/>
      <w:divBdr>
        <w:top w:val="none" w:sz="0" w:space="0" w:color="auto"/>
        <w:left w:val="none" w:sz="0" w:space="0" w:color="auto"/>
        <w:bottom w:val="none" w:sz="0" w:space="0" w:color="auto"/>
        <w:right w:val="none" w:sz="0" w:space="0" w:color="auto"/>
      </w:divBdr>
    </w:div>
    <w:div w:id="834414937">
      <w:bodyDiv w:val="1"/>
      <w:marLeft w:val="0"/>
      <w:marRight w:val="0"/>
      <w:marTop w:val="0"/>
      <w:marBottom w:val="0"/>
      <w:divBdr>
        <w:top w:val="none" w:sz="0" w:space="0" w:color="auto"/>
        <w:left w:val="none" w:sz="0" w:space="0" w:color="auto"/>
        <w:bottom w:val="none" w:sz="0" w:space="0" w:color="auto"/>
        <w:right w:val="none" w:sz="0" w:space="0" w:color="auto"/>
      </w:divBdr>
    </w:div>
    <w:div w:id="848831565">
      <w:bodyDiv w:val="1"/>
      <w:marLeft w:val="0"/>
      <w:marRight w:val="0"/>
      <w:marTop w:val="0"/>
      <w:marBottom w:val="0"/>
      <w:divBdr>
        <w:top w:val="none" w:sz="0" w:space="0" w:color="auto"/>
        <w:left w:val="none" w:sz="0" w:space="0" w:color="auto"/>
        <w:bottom w:val="none" w:sz="0" w:space="0" w:color="auto"/>
        <w:right w:val="none" w:sz="0" w:space="0" w:color="auto"/>
      </w:divBdr>
    </w:div>
    <w:div w:id="862864811">
      <w:bodyDiv w:val="1"/>
      <w:marLeft w:val="0"/>
      <w:marRight w:val="0"/>
      <w:marTop w:val="0"/>
      <w:marBottom w:val="0"/>
      <w:divBdr>
        <w:top w:val="none" w:sz="0" w:space="0" w:color="auto"/>
        <w:left w:val="none" w:sz="0" w:space="0" w:color="auto"/>
        <w:bottom w:val="none" w:sz="0" w:space="0" w:color="auto"/>
        <w:right w:val="none" w:sz="0" w:space="0" w:color="auto"/>
      </w:divBdr>
    </w:div>
    <w:div w:id="863713608">
      <w:bodyDiv w:val="1"/>
      <w:marLeft w:val="0"/>
      <w:marRight w:val="0"/>
      <w:marTop w:val="0"/>
      <w:marBottom w:val="0"/>
      <w:divBdr>
        <w:top w:val="none" w:sz="0" w:space="0" w:color="auto"/>
        <w:left w:val="none" w:sz="0" w:space="0" w:color="auto"/>
        <w:bottom w:val="none" w:sz="0" w:space="0" w:color="auto"/>
        <w:right w:val="none" w:sz="0" w:space="0" w:color="auto"/>
      </w:divBdr>
    </w:div>
    <w:div w:id="873732475">
      <w:bodyDiv w:val="1"/>
      <w:marLeft w:val="0"/>
      <w:marRight w:val="0"/>
      <w:marTop w:val="0"/>
      <w:marBottom w:val="0"/>
      <w:divBdr>
        <w:top w:val="none" w:sz="0" w:space="0" w:color="auto"/>
        <w:left w:val="none" w:sz="0" w:space="0" w:color="auto"/>
        <w:bottom w:val="none" w:sz="0" w:space="0" w:color="auto"/>
        <w:right w:val="none" w:sz="0" w:space="0" w:color="auto"/>
      </w:divBdr>
    </w:div>
    <w:div w:id="876813685">
      <w:bodyDiv w:val="1"/>
      <w:marLeft w:val="0"/>
      <w:marRight w:val="0"/>
      <w:marTop w:val="0"/>
      <w:marBottom w:val="0"/>
      <w:divBdr>
        <w:top w:val="none" w:sz="0" w:space="0" w:color="auto"/>
        <w:left w:val="none" w:sz="0" w:space="0" w:color="auto"/>
        <w:bottom w:val="none" w:sz="0" w:space="0" w:color="auto"/>
        <w:right w:val="none" w:sz="0" w:space="0" w:color="auto"/>
      </w:divBdr>
    </w:div>
    <w:div w:id="880819956">
      <w:bodyDiv w:val="1"/>
      <w:marLeft w:val="0"/>
      <w:marRight w:val="0"/>
      <w:marTop w:val="0"/>
      <w:marBottom w:val="0"/>
      <w:divBdr>
        <w:top w:val="none" w:sz="0" w:space="0" w:color="auto"/>
        <w:left w:val="none" w:sz="0" w:space="0" w:color="auto"/>
        <w:bottom w:val="none" w:sz="0" w:space="0" w:color="auto"/>
        <w:right w:val="none" w:sz="0" w:space="0" w:color="auto"/>
      </w:divBdr>
      <w:divsChild>
        <w:div w:id="1272855876">
          <w:marLeft w:val="0"/>
          <w:marRight w:val="0"/>
          <w:marTop w:val="0"/>
          <w:marBottom w:val="0"/>
          <w:divBdr>
            <w:top w:val="none" w:sz="0" w:space="0" w:color="auto"/>
            <w:left w:val="none" w:sz="0" w:space="0" w:color="auto"/>
            <w:bottom w:val="none" w:sz="0" w:space="0" w:color="auto"/>
            <w:right w:val="none" w:sz="0" w:space="0" w:color="auto"/>
          </w:divBdr>
        </w:div>
        <w:div w:id="4018128">
          <w:marLeft w:val="0"/>
          <w:marRight w:val="0"/>
          <w:marTop w:val="0"/>
          <w:marBottom w:val="0"/>
          <w:divBdr>
            <w:top w:val="none" w:sz="0" w:space="0" w:color="auto"/>
            <w:left w:val="none" w:sz="0" w:space="0" w:color="auto"/>
            <w:bottom w:val="none" w:sz="0" w:space="0" w:color="auto"/>
            <w:right w:val="none" w:sz="0" w:space="0" w:color="auto"/>
          </w:divBdr>
        </w:div>
        <w:div w:id="95370303">
          <w:marLeft w:val="0"/>
          <w:marRight w:val="0"/>
          <w:marTop w:val="0"/>
          <w:marBottom w:val="0"/>
          <w:divBdr>
            <w:top w:val="none" w:sz="0" w:space="0" w:color="auto"/>
            <w:left w:val="none" w:sz="0" w:space="0" w:color="auto"/>
            <w:bottom w:val="none" w:sz="0" w:space="0" w:color="auto"/>
            <w:right w:val="none" w:sz="0" w:space="0" w:color="auto"/>
          </w:divBdr>
        </w:div>
        <w:div w:id="1443648457">
          <w:marLeft w:val="0"/>
          <w:marRight w:val="0"/>
          <w:marTop w:val="0"/>
          <w:marBottom w:val="0"/>
          <w:divBdr>
            <w:top w:val="none" w:sz="0" w:space="0" w:color="auto"/>
            <w:left w:val="none" w:sz="0" w:space="0" w:color="auto"/>
            <w:bottom w:val="none" w:sz="0" w:space="0" w:color="auto"/>
            <w:right w:val="none" w:sz="0" w:space="0" w:color="auto"/>
          </w:divBdr>
        </w:div>
        <w:div w:id="1810709460">
          <w:marLeft w:val="0"/>
          <w:marRight w:val="0"/>
          <w:marTop w:val="0"/>
          <w:marBottom w:val="0"/>
          <w:divBdr>
            <w:top w:val="none" w:sz="0" w:space="0" w:color="auto"/>
            <w:left w:val="none" w:sz="0" w:space="0" w:color="auto"/>
            <w:bottom w:val="none" w:sz="0" w:space="0" w:color="auto"/>
            <w:right w:val="none" w:sz="0" w:space="0" w:color="auto"/>
          </w:divBdr>
        </w:div>
        <w:div w:id="1597909147">
          <w:marLeft w:val="0"/>
          <w:marRight w:val="0"/>
          <w:marTop w:val="0"/>
          <w:marBottom w:val="0"/>
          <w:divBdr>
            <w:top w:val="none" w:sz="0" w:space="0" w:color="auto"/>
            <w:left w:val="none" w:sz="0" w:space="0" w:color="auto"/>
            <w:bottom w:val="none" w:sz="0" w:space="0" w:color="auto"/>
            <w:right w:val="none" w:sz="0" w:space="0" w:color="auto"/>
          </w:divBdr>
        </w:div>
        <w:div w:id="1653409230">
          <w:marLeft w:val="0"/>
          <w:marRight w:val="0"/>
          <w:marTop w:val="0"/>
          <w:marBottom w:val="0"/>
          <w:divBdr>
            <w:top w:val="none" w:sz="0" w:space="0" w:color="auto"/>
            <w:left w:val="none" w:sz="0" w:space="0" w:color="auto"/>
            <w:bottom w:val="none" w:sz="0" w:space="0" w:color="auto"/>
            <w:right w:val="none" w:sz="0" w:space="0" w:color="auto"/>
          </w:divBdr>
        </w:div>
        <w:div w:id="694379220">
          <w:marLeft w:val="0"/>
          <w:marRight w:val="0"/>
          <w:marTop w:val="0"/>
          <w:marBottom w:val="0"/>
          <w:divBdr>
            <w:top w:val="none" w:sz="0" w:space="0" w:color="auto"/>
            <w:left w:val="none" w:sz="0" w:space="0" w:color="auto"/>
            <w:bottom w:val="none" w:sz="0" w:space="0" w:color="auto"/>
            <w:right w:val="none" w:sz="0" w:space="0" w:color="auto"/>
          </w:divBdr>
        </w:div>
        <w:div w:id="172186205">
          <w:marLeft w:val="0"/>
          <w:marRight w:val="0"/>
          <w:marTop w:val="0"/>
          <w:marBottom w:val="0"/>
          <w:divBdr>
            <w:top w:val="none" w:sz="0" w:space="0" w:color="auto"/>
            <w:left w:val="none" w:sz="0" w:space="0" w:color="auto"/>
            <w:bottom w:val="none" w:sz="0" w:space="0" w:color="auto"/>
            <w:right w:val="none" w:sz="0" w:space="0" w:color="auto"/>
          </w:divBdr>
        </w:div>
      </w:divsChild>
    </w:div>
    <w:div w:id="888103482">
      <w:bodyDiv w:val="1"/>
      <w:marLeft w:val="0"/>
      <w:marRight w:val="0"/>
      <w:marTop w:val="0"/>
      <w:marBottom w:val="0"/>
      <w:divBdr>
        <w:top w:val="none" w:sz="0" w:space="0" w:color="auto"/>
        <w:left w:val="none" w:sz="0" w:space="0" w:color="auto"/>
        <w:bottom w:val="none" w:sz="0" w:space="0" w:color="auto"/>
        <w:right w:val="none" w:sz="0" w:space="0" w:color="auto"/>
      </w:divBdr>
    </w:div>
    <w:div w:id="890918039">
      <w:bodyDiv w:val="1"/>
      <w:marLeft w:val="0"/>
      <w:marRight w:val="0"/>
      <w:marTop w:val="0"/>
      <w:marBottom w:val="0"/>
      <w:divBdr>
        <w:top w:val="none" w:sz="0" w:space="0" w:color="auto"/>
        <w:left w:val="none" w:sz="0" w:space="0" w:color="auto"/>
        <w:bottom w:val="none" w:sz="0" w:space="0" w:color="auto"/>
        <w:right w:val="none" w:sz="0" w:space="0" w:color="auto"/>
      </w:divBdr>
    </w:div>
    <w:div w:id="899946498">
      <w:bodyDiv w:val="1"/>
      <w:marLeft w:val="0"/>
      <w:marRight w:val="0"/>
      <w:marTop w:val="0"/>
      <w:marBottom w:val="0"/>
      <w:divBdr>
        <w:top w:val="none" w:sz="0" w:space="0" w:color="auto"/>
        <w:left w:val="none" w:sz="0" w:space="0" w:color="auto"/>
        <w:bottom w:val="none" w:sz="0" w:space="0" w:color="auto"/>
        <w:right w:val="none" w:sz="0" w:space="0" w:color="auto"/>
      </w:divBdr>
    </w:div>
    <w:div w:id="902374068">
      <w:bodyDiv w:val="1"/>
      <w:marLeft w:val="0"/>
      <w:marRight w:val="0"/>
      <w:marTop w:val="0"/>
      <w:marBottom w:val="0"/>
      <w:divBdr>
        <w:top w:val="none" w:sz="0" w:space="0" w:color="auto"/>
        <w:left w:val="none" w:sz="0" w:space="0" w:color="auto"/>
        <w:bottom w:val="none" w:sz="0" w:space="0" w:color="auto"/>
        <w:right w:val="none" w:sz="0" w:space="0" w:color="auto"/>
      </w:divBdr>
    </w:div>
    <w:div w:id="919290141">
      <w:bodyDiv w:val="1"/>
      <w:marLeft w:val="0"/>
      <w:marRight w:val="0"/>
      <w:marTop w:val="0"/>
      <w:marBottom w:val="0"/>
      <w:divBdr>
        <w:top w:val="none" w:sz="0" w:space="0" w:color="auto"/>
        <w:left w:val="none" w:sz="0" w:space="0" w:color="auto"/>
        <w:bottom w:val="none" w:sz="0" w:space="0" w:color="auto"/>
        <w:right w:val="none" w:sz="0" w:space="0" w:color="auto"/>
      </w:divBdr>
    </w:div>
    <w:div w:id="939026530">
      <w:bodyDiv w:val="1"/>
      <w:marLeft w:val="0"/>
      <w:marRight w:val="0"/>
      <w:marTop w:val="0"/>
      <w:marBottom w:val="0"/>
      <w:divBdr>
        <w:top w:val="none" w:sz="0" w:space="0" w:color="auto"/>
        <w:left w:val="none" w:sz="0" w:space="0" w:color="auto"/>
        <w:bottom w:val="none" w:sz="0" w:space="0" w:color="auto"/>
        <w:right w:val="none" w:sz="0" w:space="0" w:color="auto"/>
      </w:divBdr>
    </w:div>
    <w:div w:id="950433091">
      <w:bodyDiv w:val="1"/>
      <w:marLeft w:val="0"/>
      <w:marRight w:val="0"/>
      <w:marTop w:val="0"/>
      <w:marBottom w:val="0"/>
      <w:divBdr>
        <w:top w:val="none" w:sz="0" w:space="0" w:color="auto"/>
        <w:left w:val="none" w:sz="0" w:space="0" w:color="auto"/>
        <w:bottom w:val="none" w:sz="0" w:space="0" w:color="auto"/>
        <w:right w:val="none" w:sz="0" w:space="0" w:color="auto"/>
      </w:divBdr>
    </w:div>
    <w:div w:id="976108469">
      <w:bodyDiv w:val="1"/>
      <w:marLeft w:val="0"/>
      <w:marRight w:val="0"/>
      <w:marTop w:val="0"/>
      <w:marBottom w:val="0"/>
      <w:divBdr>
        <w:top w:val="none" w:sz="0" w:space="0" w:color="auto"/>
        <w:left w:val="none" w:sz="0" w:space="0" w:color="auto"/>
        <w:bottom w:val="none" w:sz="0" w:space="0" w:color="auto"/>
        <w:right w:val="none" w:sz="0" w:space="0" w:color="auto"/>
      </w:divBdr>
    </w:div>
    <w:div w:id="977420598">
      <w:bodyDiv w:val="1"/>
      <w:marLeft w:val="0"/>
      <w:marRight w:val="0"/>
      <w:marTop w:val="0"/>
      <w:marBottom w:val="0"/>
      <w:divBdr>
        <w:top w:val="none" w:sz="0" w:space="0" w:color="auto"/>
        <w:left w:val="none" w:sz="0" w:space="0" w:color="auto"/>
        <w:bottom w:val="none" w:sz="0" w:space="0" w:color="auto"/>
        <w:right w:val="none" w:sz="0" w:space="0" w:color="auto"/>
      </w:divBdr>
    </w:div>
    <w:div w:id="982124541">
      <w:bodyDiv w:val="1"/>
      <w:marLeft w:val="0"/>
      <w:marRight w:val="0"/>
      <w:marTop w:val="0"/>
      <w:marBottom w:val="0"/>
      <w:divBdr>
        <w:top w:val="none" w:sz="0" w:space="0" w:color="auto"/>
        <w:left w:val="none" w:sz="0" w:space="0" w:color="auto"/>
        <w:bottom w:val="none" w:sz="0" w:space="0" w:color="auto"/>
        <w:right w:val="none" w:sz="0" w:space="0" w:color="auto"/>
      </w:divBdr>
    </w:div>
    <w:div w:id="993602847">
      <w:bodyDiv w:val="1"/>
      <w:marLeft w:val="0"/>
      <w:marRight w:val="0"/>
      <w:marTop w:val="0"/>
      <w:marBottom w:val="0"/>
      <w:divBdr>
        <w:top w:val="none" w:sz="0" w:space="0" w:color="auto"/>
        <w:left w:val="none" w:sz="0" w:space="0" w:color="auto"/>
        <w:bottom w:val="none" w:sz="0" w:space="0" w:color="auto"/>
        <w:right w:val="none" w:sz="0" w:space="0" w:color="auto"/>
      </w:divBdr>
    </w:div>
    <w:div w:id="1008867880">
      <w:bodyDiv w:val="1"/>
      <w:marLeft w:val="0"/>
      <w:marRight w:val="0"/>
      <w:marTop w:val="0"/>
      <w:marBottom w:val="0"/>
      <w:divBdr>
        <w:top w:val="none" w:sz="0" w:space="0" w:color="auto"/>
        <w:left w:val="none" w:sz="0" w:space="0" w:color="auto"/>
        <w:bottom w:val="none" w:sz="0" w:space="0" w:color="auto"/>
        <w:right w:val="none" w:sz="0" w:space="0" w:color="auto"/>
      </w:divBdr>
    </w:div>
    <w:div w:id="1027871943">
      <w:bodyDiv w:val="1"/>
      <w:marLeft w:val="0"/>
      <w:marRight w:val="0"/>
      <w:marTop w:val="0"/>
      <w:marBottom w:val="0"/>
      <w:divBdr>
        <w:top w:val="none" w:sz="0" w:space="0" w:color="auto"/>
        <w:left w:val="none" w:sz="0" w:space="0" w:color="auto"/>
        <w:bottom w:val="none" w:sz="0" w:space="0" w:color="auto"/>
        <w:right w:val="none" w:sz="0" w:space="0" w:color="auto"/>
      </w:divBdr>
    </w:div>
    <w:div w:id="1030913773">
      <w:bodyDiv w:val="1"/>
      <w:marLeft w:val="0"/>
      <w:marRight w:val="0"/>
      <w:marTop w:val="0"/>
      <w:marBottom w:val="0"/>
      <w:divBdr>
        <w:top w:val="none" w:sz="0" w:space="0" w:color="auto"/>
        <w:left w:val="none" w:sz="0" w:space="0" w:color="auto"/>
        <w:bottom w:val="none" w:sz="0" w:space="0" w:color="auto"/>
        <w:right w:val="none" w:sz="0" w:space="0" w:color="auto"/>
      </w:divBdr>
    </w:div>
    <w:div w:id="1043168950">
      <w:bodyDiv w:val="1"/>
      <w:marLeft w:val="0"/>
      <w:marRight w:val="0"/>
      <w:marTop w:val="0"/>
      <w:marBottom w:val="0"/>
      <w:divBdr>
        <w:top w:val="none" w:sz="0" w:space="0" w:color="auto"/>
        <w:left w:val="none" w:sz="0" w:space="0" w:color="auto"/>
        <w:bottom w:val="none" w:sz="0" w:space="0" w:color="auto"/>
        <w:right w:val="none" w:sz="0" w:space="0" w:color="auto"/>
      </w:divBdr>
    </w:div>
    <w:div w:id="1065178213">
      <w:bodyDiv w:val="1"/>
      <w:marLeft w:val="0"/>
      <w:marRight w:val="0"/>
      <w:marTop w:val="0"/>
      <w:marBottom w:val="0"/>
      <w:divBdr>
        <w:top w:val="none" w:sz="0" w:space="0" w:color="auto"/>
        <w:left w:val="none" w:sz="0" w:space="0" w:color="auto"/>
        <w:bottom w:val="none" w:sz="0" w:space="0" w:color="auto"/>
        <w:right w:val="none" w:sz="0" w:space="0" w:color="auto"/>
      </w:divBdr>
    </w:div>
    <w:div w:id="1082994050">
      <w:bodyDiv w:val="1"/>
      <w:marLeft w:val="0"/>
      <w:marRight w:val="0"/>
      <w:marTop w:val="0"/>
      <w:marBottom w:val="0"/>
      <w:divBdr>
        <w:top w:val="none" w:sz="0" w:space="0" w:color="auto"/>
        <w:left w:val="none" w:sz="0" w:space="0" w:color="auto"/>
        <w:bottom w:val="none" w:sz="0" w:space="0" w:color="auto"/>
        <w:right w:val="none" w:sz="0" w:space="0" w:color="auto"/>
      </w:divBdr>
    </w:div>
    <w:div w:id="1106803861">
      <w:bodyDiv w:val="1"/>
      <w:marLeft w:val="0"/>
      <w:marRight w:val="0"/>
      <w:marTop w:val="0"/>
      <w:marBottom w:val="0"/>
      <w:divBdr>
        <w:top w:val="none" w:sz="0" w:space="0" w:color="auto"/>
        <w:left w:val="none" w:sz="0" w:space="0" w:color="auto"/>
        <w:bottom w:val="none" w:sz="0" w:space="0" w:color="auto"/>
        <w:right w:val="none" w:sz="0" w:space="0" w:color="auto"/>
      </w:divBdr>
    </w:div>
    <w:div w:id="1109591555">
      <w:bodyDiv w:val="1"/>
      <w:marLeft w:val="0"/>
      <w:marRight w:val="0"/>
      <w:marTop w:val="0"/>
      <w:marBottom w:val="0"/>
      <w:divBdr>
        <w:top w:val="none" w:sz="0" w:space="0" w:color="auto"/>
        <w:left w:val="none" w:sz="0" w:space="0" w:color="auto"/>
        <w:bottom w:val="none" w:sz="0" w:space="0" w:color="auto"/>
        <w:right w:val="none" w:sz="0" w:space="0" w:color="auto"/>
      </w:divBdr>
    </w:div>
    <w:div w:id="1111784483">
      <w:bodyDiv w:val="1"/>
      <w:marLeft w:val="0"/>
      <w:marRight w:val="0"/>
      <w:marTop w:val="0"/>
      <w:marBottom w:val="0"/>
      <w:divBdr>
        <w:top w:val="none" w:sz="0" w:space="0" w:color="auto"/>
        <w:left w:val="none" w:sz="0" w:space="0" w:color="auto"/>
        <w:bottom w:val="none" w:sz="0" w:space="0" w:color="auto"/>
        <w:right w:val="none" w:sz="0" w:space="0" w:color="auto"/>
      </w:divBdr>
    </w:div>
    <w:div w:id="1117601492">
      <w:bodyDiv w:val="1"/>
      <w:marLeft w:val="0"/>
      <w:marRight w:val="0"/>
      <w:marTop w:val="0"/>
      <w:marBottom w:val="0"/>
      <w:divBdr>
        <w:top w:val="none" w:sz="0" w:space="0" w:color="auto"/>
        <w:left w:val="none" w:sz="0" w:space="0" w:color="auto"/>
        <w:bottom w:val="none" w:sz="0" w:space="0" w:color="auto"/>
        <w:right w:val="none" w:sz="0" w:space="0" w:color="auto"/>
      </w:divBdr>
    </w:div>
    <w:div w:id="1130628516">
      <w:bodyDiv w:val="1"/>
      <w:marLeft w:val="0"/>
      <w:marRight w:val="0"/>
      <w:marTop w:val="0"/>
      <w:marBottom w:val="0"/>
      <w:divBdr>
        <w:top w:val="none" w:sz="0" w:space="0" w:color="auto"/>
        <w:left w:val="none" w:sz="0" w:space="0" w:color="auto"/>
        <w:bottom w:val="none" w:sz="0" w:space="0" w:color="auto"/>
        <w:right w:val="none" w:sz="0" w:space="0" w:color="auto"/>
      </w:divBdr>
    </w:div>
    <w:div w:id="1137380167">
      <w:bodyDiv w:val="1"/>
      <w:marLeft w:val="0"/>
      <w:marRight w:val="0"/>
      <w:marTop w:val="0"/>
      <w:marBottom w:val="0"/>
      <w:divBdr>
        <w:top w:val="none" w:sz="0" w:space="0" w:color="auto"/>
        <w:left w:val="none" w:sz="0" w:space="0" w:color="auto"/>
        <w:bottom w:val="none" w:sz="0" w:space="0" w:color="auto"/>
        <w:right w:val="none" w:sz="0" w:space="0" w:color="auto"/>
      </w:divBdr>
    </w:div>
    <w:div w:id="1151096895">
      <w:bodyDiv w:val="1"/>
      <w:marLeft w:val="0"/>
      <w:marRight w:val="0"/>
      <w:marTop w:val="0"/>
      <w:marBottom w:val="0"/>
      <w:divBdr>
        <w:top w:val="none" w:sz="0" w:space="0" w:color="auto"/>
        <w:left w:val="none" w:sz="0" w:space="0" w:color="auto"/>
        <w:bottom w:val="none" w:sz="0" w:space="0" w:color="auto"/>
        <w:right w:val="none" w:sz="0" w:space="0" w:color="auto"/>
      </w:divBdr>
    </w:div>
    <w:div w:id="1165392598">
      <w:bodyDiv w:val="1"/>
      <w:marLeft w:val="0"/>
      <w:marRight w:val="0"/>
      <w:marTop w:val="0"/>
      <w:marBottom w:val="0"/>
      <w:divBdr>
        <w:top w:val="none" w:sz="0" w:space="0" w:color="auto"/>
        <w:left w:val="none" w:sz="0" w:space="0" w:color="auto"/>
        <w:bottom w:val="none" w:sz="0" w:space="0" w:color="auto"/>
        <w:right w:val="none" w:sz="0" w:space="0" w:color="auto"/>
      </w:divBdr>
    </w:div>
    <w:div w:id="1184592467">
      <w:bodyDiv w:val="1"/>
      <w:marLeft w:val="0"/>
      <w:marRight w:val="0"/>
      <w:marTop w:val="0"/>
      <w:marBottom w:val="0"/>
      <w:divBdr>
        <w:top w:val="none" w:sz="0" w:space="0" w:color="auto"/>
        <w:left w:val="none" w:sz="0" w:space="0" w:color="auto"/>
        <w:bottom w:val="none" w:sz="0" w:space="0" w:color="auto"/>
        <w:right w:val="none" w:sz="0" w:space="0" w:color="auto"/>
      </w:divBdr>
    </w:div>
    <w:div w:id="1195196788">
      <w:bodyDiv w:val="1"/>
      <w:marLeft w:val="0"/>
      <w:marRight w:val="0"/>
      <w:marTop w:val="0"/>
      <w:marBottom w:val="0"/>
      <w:divBdr>
        <w:top w:val="none" w:sz="0" w:space="0" w:color="auto"/>
        <w:left w:val="none" w:sz="0" w:space="0" w:color="auto"/>
        <w:bottom w:val="none" w:sz="0" w:space="0" w:color="auto"/>
        <w:right w:val="none" w:sz="0" w:space="0" w:color="auto"/>
      </w:divBdr>
    </w:div>
    <w:div w:id="1248151071">
      <w:bodyDiv w:val="1"/>
      <w:marLeft w:val="0"/>
      <w:marRight w:val="0"/>
      <w:marTop w:val="0"/>
      <w:marBottom w:val="0"/>
      <w:divBdr>
        <w:top w:val="none" w:sz="0" w:space="0" w:color="auto"/>
        <w:left w:val="none" w:sz="0" w:space="0" w:color="auto"/>
        <w:bottom w:val="none" w:sz="0" w:space="0" w:color="auto"/>
        <w:right w:val="none" w:sz="0" w:space="0" w:color="auto"/>
      </w:divBdr>
      <w:divsChild>
        <w:div w:id="1076590289">
          <w:marLeft w:val="0"/>
          <w:marRight w:val="0"/>
          <w:marTop w:val="0"/>
          <w:marBottom w:val="0"/>
          <w:divBdr>
            <w:top w:val="none" w:sz="0" w:space="0" w:color="auto"/>
            <w:left w:val="none" w:sz="0" w:space="0" w:color="auto"/>
            <w:bottom w:val="none" w:sz="0" w:space="0" w:color="auto"/>
            <w:right w:val="none" w:sz="0" w:space="0" w:color="auto"/>
          </w:divBdr>
        </w:div>
      </w:divsChild>
    </w:div>
    <w:div w:id="1252936153">
      <w:bodyDiv w:val="1"/>
      <w:marLeft w:val="0"/>
      <w:marRight w:val="0"/>
      <w:marTop w:val="0"/>
      <w:marBottom w:val="0"/>
      <w:divBdr>
        <w:top w:val="none" w:sz="0" w:space="0" w:color="auto"/>
        <w:left w:val="none" w:sz="0" w:space="0" w:color="auto"/>
        <w:bottom w:val="none" w:sz="0" w:space="0" w:color="auto"/>
        <w:right w:val="none" w:sz="0" w:space="0" w:color="auto"/>
      </w:divBdr>
    </w:div>
    <w:div w:id="1274167911">
      <w:bodyDiv w:val="1"/>
      <w:marLeft w:val="0"/>
      <w:marRight w:val="0"/>
      <w:marTop w:val="0"/>
      <w:marBottom w:val="0"/>
      <w:divBdr>
        <w:top w:val="none" w:sz="0" w:space="0" w:color="auto"/>
        <w:left w:val="none" w:sz="0" w:space="0" w:color="auto"/>
        <w:bottom w:val="none" w:sz="0" w:space="0" w:color="auto"/>
        <w:right w:val="none" w:sz="0" w:space="0" w:color="auto"/>
      </w:divBdr>
    </w:div>
    <w:div w:id="1287159030">
      <w:bodyDiv w:val="1"/>
      <w:marLeft w:val="0"/>
      <w:marRight w:val="0"/>
      <w:marTop w:val="0"/>
      <w:marBottom w:val="0"/>
      <w:divBdr>
        <w:top w:val="none" w:sz="0" w:space="0" w:color="auto"/>
        <w:left w:val="none" w:sz="0" w:space="0" w:color="auto"/>
        <w:bottom w:val="none" w:sz="0" w:space="0" w:color="auto"/>
        <w:right w:val="none" w:sz="0" w:space="0" w:color="auto"/>
      </w:divBdr>
    </w:div>
    <w:div w:id="1288663258">
      <w:bodyDiv w:val="1"/>
      <w:marLeft w:val="0"/>
      <w:marRight w:val="0"/>
      <w:marTop w:val="0"/>
      <w:marBottom w:val="0"/>
      <w:divBdr>
        <w:top w:val="none" w:sz="0" w:space="0" w:color="auto"/>
        <w:left w:val="none" w:sz="0" w:space="0" w:color="auto"/>
        <w:bottom w:val="none" w:sz="0" w:space="0" w:color="auto"/>
        <w:right w:val="none" w:sz="0" w:space="0" w:color="auto"/>
      </w:divBdr>
    </w:div>
    <w:div w:id="1291476959">
      <w:bodyDiv w:val="1"/>
      <w:marLeft w:val="0"/>
      <w:marRight w:val="0"/>
      <w:marTop w:val="0"/>
      <w:marBottom w:val="0"/>
      <w:divBdr>
        <w:top w:val="none" w:sz="0" w:space="0" w:color="auto"/>
        <w:left w:val="none" w:sz="0" w:space="0" w:color="auto"/>
        <w:bottom w:val="none" w:sz="0" w:space="0" w:color="auto"/>
        <w:right w:val="none" w:sz="0" w:space="0" w:color="auto"/>
      </w:divBdr>
    </w:div>
    <w:div w:id="1291978103">
      <w:bodyDiv w:val="1"/>
      <w:marLeft w:val="0"/>
      <w:marRight w:val="0"/>
      <w:marTop w:val="0"/>
      <w:marBottom w:val="0"/>
      <w:divBdr>
        <w:top w:val="none" w:sz="0" w:space="0" w:color="auto"/>
        <w:left w:val="none" w:sz="0" w:space="0" w:color="auto"/>
        <w:bottom w:val="none" w:sz="0" w:space="0" w:color="auto"/>
        <w:right w:val="none" w:sz="0" w:space="0" w:color="auto"/>
      </w:divBdr>
    </w:div>
    <w:div w:id="1311786665">
      <w:bodyDiv w:val="1"/>
      <w:marLeft w:val="0"/>
      <w:marRight w:val="0"/>
      <w:marTop w:val="0"/>
      <w:marBottom w:val="0"/>
      <w:divBdr>
        <w:top w:val="none" w:sz="0" w:space="0" w:color="auto"/>
        <w:left w:val="none" w:sz="0" w:space="0" w:color="auto"/>
        <w:bottom w:val="none" w:sz="0" w:space="0" w:color="auto"/>
        <w:right w:val="none" w:sz="0" w:space="0" w:color="auto"/>
      </w:divBdr>
    </w:div>
    <w:div w:id="1317950667">
      <w:bodyDiv w:val="1"/>
      <w:marLeft w:val="0"/>
      <w:marRight w:val="0"/>
      <w:marTop w:val="0"/>
      <w:marBottom w:val="0"/>
      <w:divBdr>
        <w:top w:val="none" w:sz="0" w:space="0" w:color="auto"/>
        <w:left w:val="none" w:sz="0" w:space="0" w:color="auto"/>
        <w:bottom w:val="none" w:sz="0" w:space="0" w:color="auto"/>
        <w:right w:val="none" w:sz="0" w:space="0" w:color="auto"/>
      </w:divBdr>
    </w:div>
    <w:div w:id="1337882263">
      <w:bodyDiv w:val="1"/>
      <w:marLeft w:val="0"/>
      <w:marRight w:val="0"/>
      <w:marTop w:val="0"/>
      <w:marBottom w:val="0"/>
      <w:divBdr>
        <w:top w:val="none" w:sz="0" w:space="0" w:color="auto"/>
        <w:left w:val="none" w:sz="0" w:space="0" w:color="auto"/>
        <w:bottom w:val="none" w:sz="0" w:space="0" w:color="auto"/>
        <w:right w:val="none" w:sz="0" w:space="0" w:color="auto"/>
      </w:divBdr>
    </w:div>
    <w:div w:id="1353649062">
      <w:bodyDiv w:val="1"/>
      <w:marLeft w:val="0"/>
      <w:marRight w:val="0"/>
      <w:marTop w:val="0"/>
      <w:marBottom w:val="0"/>
      <w:divBdr>
        <w:top w:val="none" w:sz="0" w:space="0" w:color="auto"/>
        <w:left w:val="none" w:sz="0" w:space="0" w:color="auto"/>
        <w:bottom w:val="none" w:sz="0" w:space="0" w:color="auto"/>
        <w:right w:val="none" w:sz="0" w:space="0" w:color="auto"/>
      </w:divBdr>
    </w:div>
    <w:div w:id="1354451470">
      <w:bodyDiv w:val="1"/>
      <w:marLeft w:val="0"/>
      <w:marRight w:val="0"/>
      <w:marTop w:val="0"/>
      <w:marBottom w:val="0"/>
      <w:divBdr>
        <w:top w:val="none" w:sz="0" w:space="0" w:color="auto"/>
        <w:left w:val="none" w:sz="0" w:space="0" w:color="auto"/>
        <w:bottom w:val="none" w:sz="0" w:space="0" w:color="auto"/>
        <w:right w:val="none" w:sz="0" w:space="0" w:color="auto"/>
      </w:divBdr>
    </w:div>
    <w:div w:id="1360353361">
      <w:bodyDiv w:val="1"/>
      <w:marLeft w:val="0"/>
      <w:marRight w:val="0"/>
      <w:marTop w:val="0"/>
      <w:marBottom w:val="0"/>
      <w:divBdr>
        <w:top w:val="none" w:sz="0" w:space="0" w:color="auto"/>
        <w:left w:val="none" w:sz="0" w:space="0" w:color="auto"/>
        <w:bottom w:val="none" w:sz="0" w:space="0" w:color="auto"/>
        <w:right w:val="none" w:sz="0" w:space="0" w:color="auto"/>
      </w:divBdr>
    </w:div>
    <w:div w:id="1394431597">
      <w:bodyDiv w:val="1"/>
      <w:marLeft w:val="0"/>
      <w:marRight w:val="0"/>
      <w:marTop w:val="0"/>
      <w:marBottom w:val="0"/>
      <w:divBdr>
        <w:top w:val="none" w:sz="0" w:space="0" w:color="auto"/>
        <w:left w:val="none" w:sz="0" w:space="0" w:color="auto"/>
        <w:bottom w:val="none" w:sz="0" w:space="0" w:color="auto"/>
        <w:right w:val="none" w:sz="0" w:space="0" w:color="auto"/>
      </w:divBdr>
    </w:div>
    <w:div w:id="1415013155">
      <w:bodyDiv w:val="1"/>
      <w:marLeft w:val="0"/>
      <w:marRight w:val="0"/>
      <w:marTop w:val="0"/>
      <w:marBottom w:val="0"/>
      <w:divBdr>
        <w:top w:val="none" w:sz="0" w:space="0" w:color="auto"/>
        <w:left w:val="none" w:sz="0" w:space="0" w:color="auto"/>
        <w:bottom w:val="none" w:sz="0" w:space="0" w:color="auto"/>
        <w:right w:val="none" w:sz="0" w:space="0" w:color="auto"/>
      </w:divBdr>
    </w:div>
    <w:div w:id="1427725942">
      <w:bodyDiv w:val="1"/>
      <w:marLeft w:val="0"/>
      <w:marRight w:val="0"/>
      <w:marTop w:val="0"/>
      <w:marBottom w:val="0"/>
      <w:divBdr>
        <w:top w:val="none" w:sz="0" w:space="0" w:color="auto"/>
        <w:left w:val="none" w:sz="0" w:space="0" w:color="auto"/>
        <w:bottom w:val="none" w:sz="0" w:space="0" w:color="auto"/>
        <w:right w:val="none" w:sz="0" w:space="0" w:color="auto"/>
      </w:divBdr>
    </w:div>
    <w:div w:id="1440418491">
      <w:bodyDiv w:val="1"/>
      <w:marLeft w:val="0"/>
      <w:marRight w:val="0"/>
      <w:marTop w:val="0"/>
      <w:marBottom w:val="0"/>
      <w:divBdr>
        <w:top w:val="none" w:sz="0" w:space="0" w:color="auto"/>
        <w:left w:val="none" w:sz="0" w:space="0" w:color="auto"/>
        <w:bottom w:val="none" w:sz="0" w:space="0" w:color="auto"/>
        <w:right w:val="none" w:sz="0" w:space="0" w:color="auto"/>
      </w:divBdr>
    </w:div>
    <w:div w:id="1455833363">
      <w:bodyDiv w:val="1"/>
      <w:marLeft w:val="0"/>
      <w:marRight w:val="0"/>
      <w:marTop w:val="0"/>
      <w:marBottom w:val="0"/>
      <w:divBdr>
        <w:top w:val="none" w:sz="0" w:space="0" w:color="auto"/>
        <w:left w:val="none" w:sz="0" w:space="0" w:color="auto"/>
        <w:bottom w:val="none" w:sz="0" w:space="0" w:color="auto"/>
        <w:right w:val="none" w:sz="0" w:space="0" w:color="auto"/>
      </w:divBdr>
    </w:div>
    <w:div w:id="1457286171">
      <w:bodyDiv w:val="1"/>
      <w:marLeft w:val="0"/>
      <w:marRight w:val="0"/>
      <w:marTop w:val="0"/>
      <w:marBottom w:val="0"/>
      <w:divBdr>
        <w:top w:val="none" w:sz="0" w:space="0" w:color="auto"/>
        <w:left w:val="none" w:sz="0" w:space="0" w:color="auto"/>
        <w:bottom w:val="none" w:sz="0" w:space="0" w:color="auto"/>
        <w:right w:val="none" w:sz="0" w:space="0" w:color="auto"/>
      </w:divBdr>
    </w:div>
    <w:div w:id="1461342345">
      <w:bodyDiv w:val="1"/>
      <w:marLeft w:val="0"/>
      <w:marRight w:val="0"/>
      <w:marTop w:val="0"/>
      <w:marBottom w:val="0"/>
      <w:divBdr>
        <w:top w:val="none" w:sz="0" w:space="0" w:color="auto"/>
        <w:left w:val="none" w:sz="0" w:space="0" w:color="auto"/>
        <w:bottom w:val="none" w:sz="0" w:space="0" w:color="auto"/>
        <w:right w:val="none" w:sz="0" w:space="0" w:color="auto"/>
      </w:divBdr>
    </w:div>
    <w:div w:id="1466579433">
      <w:bodyDiv w:val="1"/>
      <w:marLeft w:val="0"/>
      <w:marRight w:val="0"/>
      <w:marTop w:val="0"/>
      <w:marBottom w:val="0"/>
      <w:divBdr>
        <w:top w:val="none" w:sz="0" w:space="0" w:color="auto"/>
        <w:left w:val="none" w:sz="0" w:space="0" w:color="auto"/>
        <w:bottom w:val="none" w:sz="0" w:space="0" w:color="auto"/>
        <w:right w:val="none" w:sz="0" w:space="0" w:color="auto"/>
      </w:divBdr>
    </w:div>
    <w:div w:id="1482379826">
      <w:bodyDiv w:val="1"/>
      <w:marLeft w:val="0"/>
      <w:marRight w:val="0"/>
      <w:marTop w:val="0"/>
      <w:marBottom w:val="0"/>
      <w:divBdr>
        <w:top w:val="none" w:sz="0" w:space="0" w:color="auto"/>
        <w:left w:val="none" w:sz="0" w:space="0" w:color="auto"/>
        <w:bottom w:val="none" w:sz="0" w:space="0" w:color="auto"/>
        <w:right w:val="none" w:sz="0" w:space="0" w:color="auto"/>
      </w:divBdr>
    </w:div>
    <w:div w:id="1485777098">
      <w:bodyDiv w:val="1"/>
      <w:marLeft w:val="0"/>
      <w:marRight w:val="0"/>
      <w:marTop w:val="0"/>
      <w:marBottom w:val="0"/>
      <w:divBdr>
        <w:top w:val="none" w:sz="0" w:space="0" w:color="auto"/>
        <w:left w:val="none" w:sz="0" w:space="0" w:color="auto"/>
        <w:bottom w:val="none" w:sz="0" w:space="0" w:color="auto"/>
        <w:right w:val="none" w:sz="0" w:space="0" w:color="auto"/>
      </w:divBdr>
    </w:div>
    <w:div w:id="1509247151">
      <w:bodyDiv w:val="1"/>
      <w:marLeft w:val="0"/>
      <w:marRight w:val="0"/>
      <w:marTop w:val="0"/>
      <w:marBottom w:val="0"/>
      <w:divBdr>
        <w:top w:val="none" w:sz="0" w:space="0" w:color="auto"/>
        <w:left w:val="none" w:sz="0" w:space="0" w:color="auto"/>
        <w:bottom w:val="none" w:sz="0" w:space="0" w:color="auto"/>
        <w:right w:val="none" w:sz="0" w:space="0" w:color="auto"/>
      </w:divBdr>
    </w:div>
    <w:div w:id="1534730591">
      <w:bodyDiv w:val="1"/>
      <w:marLeft w:val="0"/>
      <w:marRight w:val="0"/>
      <w:marTop w:val="0"/>
      <w:marBottom w:val="0"/>
      <w:divBdr>
        <w:top w:val="none" w:sz="0" w:space="0" w:color="auto"/>
        <w:left w:val="none" w:sz="0" w:space="0" w:color="auto"/>
        <w:bottom w:val="none" w:sz="0" w:space="0" w:color="auto"/>
        <w:right w:val="none" w:sz="0" w:space="0" w:color="auto"/>
      </w:divBdr>
    </w:div>
    <w:div w:id="1541818413">
      <w:bodyDiv w:val="1"/>
      <w:marLeft w:val="0"/>
      <w:marRight w:val="0"/>
      <w:marTop w:val="0"/>
      <w:marBottom w:val="0"/>
      <w:divBdr>
        <w:top w:val="none" w:sz="0" w:space="0" w:color="auto"/>
        <w:left w:val="none" w:sz="0" w:space="0" w:color="auto"/>
        <w:bottom w:val="none" w:sz="0" w:space="0" w:color="auto"/>
        <w:right w:val="none" w:sz="0" w:space="0" w:color="auto"/>
      </w:divBdr>
    </w:div>
    <w:div w:id="1555116267">
      <w:bodyDiv w:val="1"/>
      <w:marLeft w:val="0"/>
      <w:marRight w:val="0"/>
      <w:marTop w:val="0"/>
      <w:marBottom w:val="0"/>
      <w:divBdr>
        <w:top w:val="none" w:sz="0" w:space="0" w:color="auto"/>
        <w:left w:val="none" w:sz="0" w:space="0" w:color="auto"/>
        <w:bottom w:val="none" w:sz="0" w:space="0" w:color="auto"/>
        <w:right w:val="none" w:sz="0" w:space="0" w:color="auto"/>
      </w:divBdr>
    </w:div>
    <w:div w:id="1557275181">
      <w:bodyDiv w:val="1"/>
      <w:marLeft w:val="0"/>
      <w:marRight w:val="0"/>
      <w:marTop w:val="0"/>
      <w:marBottom w:val="0"/>
      <w:divBdr>
        <w:top w:val="none" w:sz="0" w:space="0" w:color="auto"/>
        <w:left w:val="none" w:sz="0" w:space="0" w:color="auto"/>
        <w:bottom w:val="none" w:sz="0" w:space="0" w:color="auto"/>
        <w:right w:val="none" w:sz="0" w:space="0" w:color="auto"/>
      </w:divBdr>
    </w:div>
    <w:div w:id="1565024083">
      <w:bodyDiv w:val="1"/>
      <w:marLeft w:val="0"/>
      <w:marRight w:val="0"/>
      <w:marTop w:val="0"/>
      <w:marBottom w:val="0"/>
      <w:divBdr>
        <w:top w:val="none" w:sz="0" w:space="0" w:color="auto"/>
        <w:left w:val="none" w:sz="0" w:space="0" w:color="auto"/>
        <w:bottom w:val="none" w:sz="0" w:space="0" w:color="auto"/>
        <w:right w:val="none" w:sz="0" w:space="0" w:color="auto"/>
      </w:divBdr>
    </w:div>
    <w:div w:id="1594391926">
      <w:bodyDiv w:val="1"/>
      <w:marLeft w:val="0"/>
      <w:marRight w:val="0"/>
      <w:marTop w:val="0"/>
      <w:marBottom w:val="0"/>
      <w:divBdr>
        <w:top w:val="none" w:sz="0" w:space="0" w:color="auto"/>
        <w:left w:val="none" w:sz="0" w:space="0" w:color="auto"/>
        <w:bottom w:val="none" w:sz="0" w:space="0" w:color="auto"/>
        <w:right w:val="none" w:sz="0" w:space="0" w:color="auto"/>
      </w:divBdr>
    </w:div>
    <w:div w:id="1598640506">
      <w:bodyDiv w:val="1"/>
      <w:marLeft w:val="0"/>
      <w:marRight w:val="0"/>
      <w:marTop w:val="0"/>
      <w:marBottom w:val="0"/>
      <w:divBdr>
        <w:top w:val="none" w:sz="0" w:space="0" w:color="auto"/>
        <w:left w:val="none" w:sz="0" w:space="0" w:color="auto"/>
        <w:bottom w:val="none" w:sz="0" w:space="0" w:color="auto"/>
        <w:right w:val="none" w:sz="0" w:space="0" w:color="auto"/>
      </w:divBdr>
    </w:div>
    <w:div w:id="1599950106">
      <w:bodyDiv w:val="1"/>
      <w:marLeft w:val="0"/>
      <w:marRight w:val="0"/>
      <w:marTop w:val="0"/>
      <w:marBottom w:val="0"/>
      <w:divBdr>
        <w:top w:val="none" w:sz="0" w:space="0" w:color="auto"/>
        <w:left w:val="none" w:sz="0" w:space="0" w:color="auto"/>
        <w:bottom w:val="none" w:sz="0" w:space="0" w:color="auto"/>
        <w:right w:val="none" w:sz="0" w:space="0" w:color="auto"/>
      </w:divBdr>
    </w:div>
    <w:div w:id="1610162575">
      <w:bodyDiv w:val="1"/>
      <w:marLeft w:val="0"/>
      <w:marRight w:val="0"/>
      <w:marTop w:val="0"/>
      <w:marBottom w:val="0"/>
      <w:divBdr>
        <w:top w:val="none" w:sz="0" w:space="0" w:color="auto"/>
        <w:left w:val="none" w:sz="0" w:space="0" w:color="auto"/>
        <w:bottom w:val="none" w:sz="0" w:space="0" w:color="auto"/>
        <w:right w:val="none" w:sz="0" w:space="0" w:color="auto"/>
      </w:divBdr>
    </w:div>
    <w:div w:id="1624846022">
      <w:bodyDiv w:val="1"/>
      <w:marLeft w:val="0"/>
      <w:marRight w:val="0"/>
      <w:marTop w:val="0"/>
      <w:marBottom w:val="0"/>
      <w:divBdr>
        <w:top w:val="none" w:sz="0" w:space="0" w:color="auto"/>
        <w:left w:val="none" w:sz="0" w:space="0" w:color="auto"/>
        <w:bottom w:val="none" w:sz="0" w:space="0" w:color="auto"/>
        <w:right w:val="none" w:sz="0" w:space="0" w:color="auto"/>
      </w:divBdr>
    </w:div>
    <w:div w:id="1649942786">
      <w:bodyDiv w:val="1"/>
      <w:marLeft w:val="0"/>
      <w:marRight w:val="0"/>
      <w:marTop w:val="0"/>
      <w:marBottom w:val="0"/>
      <w:divBdr>
        <w:top w:val="none" w:sz="0" w:space="0" w:color="auto"/>
        <w:left w:val="none" w:sz="0" w:space="0" w:color="auto"/>
        <w:bottom w:val="none" w:sz="0" w:space="0" w:color="auto"/>
        <w:right w:val="none" w:sz="0" w:space="0" w:color="auto"/>
      </w:divBdr>
    </w:div>
    <w:div w:id="1691956244">
      <w:bodyDiv w:val="1"/>
      <w:marLeft w:val="0"/>
      <w:marRight w:val="0"/>
      <w:marTop w:val="0"/>
      <w:marBottom w:val="0"/>
      <w:divBdr>
        <w:top w:val="none" w:sz="0" w:space="0" w:color="auto"/>
        <w:left w:val="none" w:sz="0" w:space="0" w:color="auto"/>
        <w:bottom w:val="none" w:sz="0" w:space="0" w:color="auto"/>
        <w:right w:val="none" w:sz="0" w:space="0" w:color="auto"/>
      </w:divBdr>
    </w:div>
    <w:div w:id="1696151104">
      <w:bodyDiv w:val="1"/>
      <w:marLeft w:val="0"/>
      <w:marRight w:val="0"/>
      <w:marTop w:val="0"/>
      <w:marBottom w:val="0"/>
      <w:divBdr>
        <w:top w:val="none" w:sz="0" w:space="0" w:color="auto"/>
        <w:left w:val="none" w:sz="0" w:space="0" w:color="auto"/>
        <w:bottom w:val="none" w:sz="0" w:space="0" w:color="auto"/>
        <w:right w:val="none" w:sz="0" w:space="0" w:color="auto"/>
      </w:divBdr>
    </w:div>
    <w:div w:id="1718582201">
      <w:bodyDiv w:val="1"/>
      <w:marLeft w:val="0"/>
      <w:marRight w:val="0"/>
      <w:marTop w:val="0"/>
      <w:marBottom w:val="0"/>
      <w:divBdr>
        <w:top w:val="none" w:sz="0" w:space="0" w:color="auto"/>
        <w:left w:val="none" w:sz="0" w:space="0" w:color="auto"/>
        <w:bottom w:val="none" w:sz="0" w:space="0" w:color="auto"/>
        <w:right w:val="none" w:sz="0" w:space="0" w:color="auto"/>
      </w:divBdr>
    </w:div>
    <w:div w:id="1721434842">
      <w:bodyDiv w:val="1"/>
      <w:marLeft w:val="0"/>
      <w:marRight w:val="0"/>
      <w:marTop w:val="0"/>
      <w:marBottom w:val="0"/>
      <w:divBdr>
        <w:top w:val="none" w:sz="0" w:space="0" w:color="auto"/>
        <w:left w:val="none" w:sz="0" w:space="0" w:color="auto"/>
        <w:bottom w:val="none" w:sz="0" w:space="0" w:color="auto"/>
        <w:right w:val="none" w:sz="0" w:space="0" w:color="auto"/>
      </w:divBdr>
    </w:div>
    <w:div w:id="1721828172">
      <w:bodyDiv w:val="1"/>
      <w:marLeft w:val="0"/>
      <w:marRight w:val="0"/>
      <w:marTop w:val="0"/>
      <w:marBottom w:val="0"/>
      <w:divBdr>
        <w:top w:val="none" w:sz="0" w:space="0" w:color="auto"/>
        <w:left w:val="none" w:sz="0" w:space="0" w:color="auto"/>
        <w:bottom w:val="none" w:sz="0" w:space="0" w:color="auto"/>
        <w:right w:val="none" w:sz="0" w:space="0" w:color="auto"/>
      </w:divBdr>
    </w:div>
    <w:div w:id="1726446222">
      <w:bodyDiv w:val="1"/>
      <w:marLeft w:val="0"/>
      <w:marRight w:val="0"/>
      <w:marTop w:val="0"/>
      <w:marBottom w:val="0"/>
      <w:divBdr>
        <w:top w:val="none" w:sz="0" w:space="0" w:color="auto"/>
        <w:left w:val="none" w:sz="0" w:space="0" w:color="auto"/>
        <w:bottom w:val="none" w:sz="0" w:space="0" w:color="auto"/>
        <w:right w:val="none" w:sz="0" w:space="0" w:color="auto"/>
      </w:divBdr>
    </w:div>
    <w:div w:id="1733309450">
      <w:bodyDiv w:val="1"/>
      <w:marLeft w:val="0"/>
      <w:marRight w:val="0"/>
      <w:marTop w:val="0"/>
      <w:marBottom w:val="0"/>
      <w:divBdr>
        <w:top w:val="none" w:sz="0" w:space="0" w:color="auto"/>
        <w:left w:val="none" w:sz="0" w:space="0" w:color="auto"/>
        <w:bottom w:val="none" w:sz="0" w:space="0" w:color="auto"/>
        <w:right w:val="none" w:sz="0" w:space="0" w:color="auto"/>
      </w:divBdr>
    </w:div>
    <w:div w:id="1744834377">
      <w:bodyDiv w:val="1"/>
      <w:marLeft w:val="0"/>
      <w:marRight w:val="0"/>
      <w:marTop w:val="0"/>
      <w:marBottom w:val="0"/>
      <w:divBdr>
        <w:top w:val="none" w:sz="0" w:space="0" w:color="auto"/>
        <w:left w:val="none" w:sz="0" w:space="0" w:color="auto"/>
        <w:bottom w:val="none" w:sz="0" w:space="0" w:color="auto"/>
        <w:right w:val="none" w:sz="0" w:space="0" w:color="auto"/>
      </w:divBdr>
    </w:div>
    <w:div w:id="1752460408">
      <w:bodyDiv w:val="1"/>
      <w:marLeft w:val="0"/>
      <w:marRight w:val="0"/>
      <w:marTop w:val="0"/>
      <w:marBottom w:val="0"/>
      <w:divBdr>
        <w:top w:val="none" w:sz="0" w:space="0" w:color="auto"/>
        <w:left w:val="none" w:sz="0" w:space="0" w:color="auto"/>
        <w:bottom w:val="none" w:sz="0" w:space="0" w:color="auto"/>
        <w:right w:val="none" w:sz="0" w:space="0" w:color="auto"/>
      </w:divBdr>
    </w:div>
    <w:div w:id="1755080886">
      <w:bodyDiv w:val="1"/>
      <w:marLeft w:val="0"/>
      <w:marRight w:val="0"/>
      <w:marTop w:val="0"/>
      <w:marBottom w:val="0"/>
      <w:divBdr>
        <w:top w:val="none" w:sz="0" w:space="0" w:color="auto"/>
        <w:left w:val="none" w:sz="0" w:space="0" w:color="auto"/>
        <w:bottom w:val="none" w:sz="0" w:space="0" w:color="auto"/>
        <w:right w:val="none" w:sz="0" w:space="0" w:color="auto"/>
      </w:divBdr>
    </w:div>
    <w:div w:id="1763408105">
      <w:bodyDiv w:val="1"/>
      <w:marLeft w:val="0"/>
      <w:marRight w:val="0"/>
      <w:marTop w:val="0"/>
      <w:marBottom w:val="0"/>
      <w:divBdr>
        <w:top w:val="none" w:sz="0" w:space="0" w:color="auto"/>
        <w:left w:val="none" w:sz="0" w:space="0" w:color="auto"/>
        <w:bottom w:val="none" w:sz="0" w:space="0" w:color="auto"/>
        <w:right w:val="none" w:sz="0" w:space="0" w:color="auto"/>
      </w:divBdr>
    </w:div>
    <w:div w:id="1776441813">
      <w:bodyDiv w:val="1"/>
      <w:marLeft w:val="0"/>
      <w:marRight w:val="0"/>
      <w:marTop w:val="0"/>
      <w:marBottom w:val="0"/>
      <w:divBdr>
        <w:top w:val="none" w:sz="0" w:space="0" w:color="auto"/>
        <w:left w:val="none" w:sz="0" w:space="0" w:color="auto"/>
        <w:bottom w:val="none" w:sz="0" w:space="0" w:color="auto"/>
        <w:right w:val="none" w:sz="0" w:space="0" w:color="auto"/>
      </w:divBdr>
    </w:div>
    <w:div w:id="1778211395">
      <w:bodyDiv w:val="1"/>
      <w:marLeft w:val="0"/>
      <w:marRight w:val="0"/>
      <w:marTop w:val="0"/>
      <w:marBottom w:val="0"/>
      <w:divBdr>
        <w:top w:val="none" w:sz="0" w:space="0" w:color="auto"/>
        <w:left w:val="none" w:sz="0" w:space="0" w:color="auto"/>
        <w:bottom w:val="none" w:sz="0" w:space="0" w:color="auto"/>
        <w:right w:val="none" w:sz="0" w:space="0" w:color="auto"/>
      </w:divBdr>
    </w:div>
    <w:div w:id="1818956111">
      <w:bodyDiv w:val="1"/>
      <w:marLeft w:val="0"/>
      <w:marRight w:val="0"/>
      <w:marTop w:val="0"/>
      <w:marBottom w:val="0"/>
      <w:divBdr>
        <w:top w:val="none" w:sz="0" w:space="0" w:color="auto"/>
        <w:left w:val="none" w:sz="0" w:space="0" w:color="auto"/>
        <w:bottom w:val="none" w:sz="0" w:space="0" w:color="auto"/>
        <w:right w:val="none" w:sz="0" w:space="0" w:color="auto"/>
      </w:divBdr>
    </w:div>
    <w:div w:id="1827356309">
      <w:bodyDiv w:val="1"/>
      <w:marLeft w:val="0"/>
      <w:marRight w:val="0"/>
      <w:marTop w:val="0"/>
      <w:marBottom w:val="0"/>
      <w:divBdr>
        <w:top w:val="none" w:sz="0" w:space="0" w:color="auto"/>
        <w:left w:val="none" w:sz="0" w:space="0" w:color="auto"/>
        <w:bottom w:val="none" w:sz="0" w:space="0" w:color="auto"/>
        <w:right w:val="none" w:sz="0" w:space="0" w:color="auto"/>
      </w:divBdr>
    </w:div>
    <w:div w:id="1843819040">
      <w:bodyDiv w:val="1"/>
      <w:marLeft w:val="0"/>
      <w:marRight w:val="0"/>
      <w:marTop w:val="0"/>
      <w:marBottom w:val="0"/>
      <w:divBdr>
        <w:top w:val="none" w:sz="0" w:space="0" w:color="auto"/>
        <w:left w:val="none" w:sz="0" w:space="0" w:color="auto"/>
        <w:bottom w:val="none" w:sz="0" w:space="0" w:color="auto"/>
        <w:right w:val="none" w:sz="0" w:space="0" w:color="auto"/>
      </w:divBdr>
    </w:div>
    <w:div w:id="1848206137">
      <w:bodyDiv w:val="1"/>
      <w:marLeft w:val="0"/>
      <w:marRight w:val="0"/>
      <w:marTop w:val="0"/>
      <w:marBottom w:val="0"/>
      <w:divBdr>
        <w:top w:val="none" w:sz="0" w:space="0" w:color="auto"/>
        <w:left w:val="none" w:sz="0" w:space="0" w:color="auto"/>
        <w:bottom w:val="none" w:sz="0" w:space="0" w:color="auto"/>
        <w:right w:val="none" w:sz="0" w:space="0" w:color="auto"/>
      </w:divBdr>
    </w:div>
    <w:div w:id="1854225035">
      <w:bodyDiv w:val="1"/>
      <w:marLeft w:val="0"/>
      <w:marRight w:val="0"/>
      <w:marTop w:val="0"/>
      <w:marBottom w:val="0"/>
      <w:divBdr>
        <w:top w:val="none" w:sz="0" w:space="0" w:color="auto"/>
        <w:left w:val="none" w:sz="0" w:space="0" w:color="auto"/>
        <w:bottom w:val="none" w:sz="0" w:space="0" w:color="auto"/>
        <w:right w:val="none" w:sz="0" w:space="0" w:color="auto"/>
      </w:divBdr>
    </w:div>
    <w:div w:id="1866096692">
      <w:bodyDiv w:val="1"/>
      <w:marLeft w:val="0"/>
      <w:marRight w:val="0"/>
      <w:marTop w:val="0"/>
      <w:marBottom w:val="0"/>
      <w:divBdr>
        <w:top w:val="none" w:sz="0" w:space="0" w:color="auto"/>
        <w:left w:val="none" w:sz="0" w:space="0" w:color="auto"/>
        <w:bottom w:val="none" w:sz="0" w:space="0" w:color="auto"/>
        <w:right w:val="none" w:sz="0" w:space="0" w:color="auto"/>
      </w:divBdr>
    </w:div>
    <w:div w:id="1866170366">
      <w:bodyDiv w:val="1"/>
      <w:marLeft w:val="0"/>
      <w:marRight w:val="0"/>
      <w:marTop w:val="0"/>
      <w:marBottom w:val="0"/>
      <w:divBdr>
        <w:top w:val="none" w:sz="0" w:space="0" w:color="auto"/>
        <w:left w:val="none" w:sz="0" w:space="0" w:color="auto"/>
        <w:bottom w:val="none" w:sz="0" w:space="0" w:color="auto"/>
        <w:right w:val="none" w:sz="0" w:space="0" w:color="auto"/>
      </w:divBdr>
    </w:div>
    <w:div w:id="1867019009">
      <w:bodyDiv w:val="1"/>
      <w:marLeft w:val="0"/>
      <w:marRight w:val="0"/>
      <w:marTop w:val="0"/>
      <w:marBottom w:val="0"/>
      <w:divBdr>
        <w:top w:val="none" w:sz="0" w:space="0" w:color="auto"/>
        <w:left w:val="none" w:sz="0" w:space="0" w:color="auto"/>
        <w:bottom w:val="none" w:sz="0" w:space="0" w:color="auto"/>
        <w:right w:val="none" w:sz="0" w:space="0" w:color="auto"/>
      </w:divBdr>
    </w:div>
    <w:div w:id="1875147001">
      <w:bodyDiv w:val="1"/>
      <w:marLeft w:val="0"/>
      <w:marRight w:val="0"/>
      <w:marTop w:val="0"/>
      <w:marBottom w:val="0"/>
      <w:divBdr>
        <w:top w:val="none" w:sz="0" w:space="0" w:color="auto"/>
        <w:left w:val="none" w:sz="0" w:space="0" w:color="auto"/>
        <w:bottom w:val="none" w:sz="0" w:space="0" w:color="auto"/>
        <w:right w:val="none" w:sz="0" w:space="0" w:color="auto"/>
      </w:divBdr>
    </w:div>
    <w:div w:id="1879661974">
      <w:bodyDiv w:val="1"/>
      <w:marLeft w:val="0"/>
      <w:marRight w:val="0"/>
      <w:marTop w:val="0"/>
      <w:marBottom w:val="0"/>
      <w:divBdr>
        <w:top w:val="none" w:sz="0" w:space="0" w:color="auto"/>
        <w:left w:val="none" w:sz="0" w:space="0" w:color="auto"/>
        <w:bottom w:val="none" w:sz="0" w:space="0" w:color="auto"/>
        <w:right w:val="none" w:sz="0" w:space="0" w:color="auto"/>
      </w:divBdr>
    </w:div>
    <w:div w:id="1889104761">
      <w:bodyDiv w:val="1"/>
      <w:marLeft w:val="0"/>
      <w:marRight w:val="0"/>
      <w:marTop w:val="0"/>
      <w:marBottom w:val="0"/>
      <w:divBdr>
        <w:top w:val="none" w:sz="0" w:space="0" w:color="auto"/>
        <w:left w:val="none" w:sz="0" w:space="0" w:color="auto"/>
        <w:bottom w:val="none" w:sz="0" w:space="0" w:color="auto"/>
        <w:right w:val="none" w:sz="0" w:space="0" w:color="auto"/>
      </w:divBdr>
    </w:div>
    <w:div w:id="1889536080">
      <w:bodyDiv w:val="1"/>
      <w:marLeft w:val="0"/>
      <w:marRight w:val="0"/>
      <w:marTop w:val="0"/>
      <w:marBottom w:val="0"/>
      <w:divBdr>
        <w:top w:val="none" w:sz="0" w:space="0" w:color="auto"/>
        <w:left w:val="none" w:sz="0" w:space="0" w:color="auto"/>
        <w:bottom w:val="none" w:sz="0" w:space="0" w:color="auto"/>
        <w:right w:val="none" w:sz="0" w:space="0" w:color="auto"/>
      </w:divBdr>
    </w:div>
    <w:div w:id="1892229651">
      <w:bodyDiv w:val="1"/>
      <w:marLeft w:val="0"/>
      <w:marRight w:val="0"/>
      <w:marTop w:val="0"/>
      <w:marBottom w:val="0"/>
      <w:divBdr>
        <w:top w:val="none" w:sz="0" w:space="0" w:color="auto"/>
        <w:left w:val="none" w:sz="0" w:space="0" w:color="auto"/>
        <w:bottom w:val="none" w:sz="0" w:space="0" w:color="auto"/>
        <w:right w:val="none" w:sz="0" w:space="0" w:color="auto"/>
      </w:divBdr>
    </w:div>
    <w:div w:id="1901284113">
      <w:bodyDiv w:val="1"/>
      <w:marLeft w:val="0"/>
      <w:marRight w:val="0"/>
      <w:marTop w:val="0"/>
      <w:marBottom w:val="0"/>
      <w:divBdr>
        <w:top w:val="none" w:sz="0" w:space="0" w:color="auto"/>
        <w:left w:val="none" w:sz="0" w:space="0" w:color="auto"/>
        <w:bottom w:val="none" w:sz="0" w:space="0" w:color="auto"/>
        <w:right w:val="none" w:sz="0" w:space="0" w:color="auto"/>
      </w:divBdr>
    </w:div>
    <w:div w:id="1905681035">
      <w:bodyDiv w:val="1"/>
      <w:marLeft w:val="0"/>
      <w:marRight w:val="0"/>
      <w:marTop w:val="0"/>
      <w:marBottom w:val="0"/>
      <w:divBdr>
        <w:top w:val="none" w:sz="0" w:space="0" w:color="auto"/>
        <w:left w:val="none" w:sz="0" w:space="0" w:color="auto"/>
        <w:bottom w:val="none" w:sz="0" w:space="0" w:color="auto"/>
        <w:right w:val="none" w:sz="0" w:space="0" w:color="auto"/>
      </w:divBdr>
    </w:div>
    <w:div w:id="1913657250">
      <w:bodyDiv w:val="1"/>
      <w:marLeft w:val="0"/>
      <w:marRight w:val="0"/>
      <w:marTop w:val="0"/>
      <w:marBottom w:val="0"/>
      <w:divBdr>
        <w:top w:val="none" w:sz="0" w:space="0" w:color="auto"/>
        <w:left w:val="none" w:sz="0" w:space="0" w:color="auto"/>
        <w:bottom w:val="none" w:sz="0" w:space="0" w:color="auto"/>
        <w:right w:val="none" w:sz="0" w:space="0" w:color="auto"/>
      </w:divBdr>
    </w:div>
    <w:div w:id="1919750473">
      <w:bodyDiv w:val="1"/>
      <w:marLeft w:val="0"/>
      <w:marRight w:val="0"/>
      <w:marTop w:val="0"/>
      <w:marBottom w:val="0"/>
      <w:divBdr>
        <w:top w:val="none" w:sz="0" w:space="0" w:color="auto"/>
        <w:left w:val="none" w:sz="0" w:space="0" w:color="auto"/>
        <w:bottom w:val="none" w:sz="0" w:space="0" w:color="auto"/>
        <w:right w:val="none" w:sz="0" w:space="0" w:color="auto"/>
      </w:divBdr>
      <w:divsChild>
        <w:div w:id="175459046">
          <w:marLeft w:val="0"/>
          <w:marRight w:val="0"/>
          <w:marTop w:val="0"/>
          <w:marBottom w:val="0"/>
          <w:divBdr>
            <w:top w:val="none" w:sz="0" w:space="0" w:color="auto"/>
            <w:left w:val="none" w:sz="0" w:space="0" w:color="auto"/>
            <w:bottom w:val="none" w:sz="0" w:space="0" w:color="auto"/>
            <w:right w:val="none" w:sz="0" w:space="0" w:color="auto"/>
          </w:divBdr>
          <w:divsChild>
            <w:div w:id="460154614">
              <w:marLeft w:val="0"/>
              <w:marRight w:val="60"/>
              <w:marTop w:val="0"/>
              <w:marBottom w:val="0"/>
              <w:divBdr>
                <w:top w:val="none" w:sz="0" w:space="0" w:color="auto"/>
                <w:left w:val="none" w:sz="0" w:space="0" w:color="auto"/>
                <w:bottom w:val="none" w:sz="0" w:space="0" w:color="auto"/>
                <w:right w:val="none" w:sz="0" w:space="0" w:color="auto"/>
              </w:divBdr>
              <w:divsChild>
                <w:div w:id="373507988">
                  <w:marLeft w:val="0"/>
                  <w:marRight w:val="0"/>
                  <w:marTop w:val="0"/>
                  <w:marBottom w:val="150"/>
                  <w:divBdr>
                    <w:top w:val="none" w:sz="0" w:space="0" w:color="auto"/>
                    <w:left w:val="none" w:sz="0" w:space="0" w:color="auto"/>
                    <w:bottom w:val="none" w:sz="0" w:space="0" w:color="auto"/>
                    <w:right w:val="none" w:sz="0" w:space="0" w:color="auto"/>
                  </w:divBdr>
                  <w:divsChild>
                    <w:div w:id="982542874">
                      <w:marLeft w:val="0"/>
                      <w:marRight w:val="0"/>
                      <w:marTop w:val="0"/>
                      <w:marBottom w:val="0"/>
                      <w:divBdr>
                        <w:top w:val="none" w:sz="0" w:space="0" w:color="auto"/>
                        <w:left w:val="none" w:sz="0" w:space="0" w:color="auto"/>
                        <w:bottom w:val="none" w:sz="0" w:space="0" w:color="auto"/>
                        <w:right w:val="none" w:sz="0" w:space="0" w:color="auto"/>
                      </w:divBdr>
                      <w:divsChild>
                        <w:div w:id="7305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98293">
      <w:bodyDiv w:val="1"/>
      <w:marLeft w:val="0"/>
      <w:marRight w:val="0"/>
      <w:marTop w:val="0"/>
      <w:marBottom w:val="0"/>
      <w:divBdr>
        <w:top w:val="none" w:sz="0" w:space="0" w:color="auto"/>
        <w:left w:val="none" w:sz="0" w:space="0" w:color="auto"/>
        <w:bottom w:val="none" w:sz="0" w:space="0" w:color="auto"/>
        <w:right w:val="none" w:sz="0" w:space="0" w:color="auto"/>
      </w:divBdr>
    </w:div>
    <w:div w:id="1922324914">
      <w:bodyDiv w:val="1"/>
      <w:marLeft w:val="0"/>
      <w:marRight w:val="0"/>
      <w:marTop w:val="0"/>
      <w:marBottom w:val="0"/>
      <w:divBdr>
        <w:top w:val="none" w:sz="0" w:space="0" w:color="auto"/>
        <w:left w:val="none" w:sz="0" w:space="0" w:color="auto"/>
        <w:bottom w:val="none" w:sz="0" w:space="0" w:color="auto"/>
        <w:right w:val="none" w:sz="0" w:space="0" w:color="auto"/>
      </w:divBdr>
    </w:div>
    <w:div w:id="1935822693">
      <w:bodyDiv w:val="1"/>
      <w:marLeft w:val="0"/>
      <w:marRight w:val="0"/>
      <w:marTop w:val="0"/>
      <w:marBottom w:val="0"/>
      <w:divBdr>
        <w:top w:val="none" w:sz="0" w:space="0" w:color="auto"/>
        <w:left w:val="none" w:sz="0" w:space="0" w:color="auto"/>
        <w:bottom w:val="none" w:sz="0" w:space="0" w:color="auto"/>
        <w:right w:val="none" w:sz="0" w:space="0" w:color="auto"/>
      </w:divBdr>
    </w:div>
    <w:div w:id="1935825223">
      <w:bodyDiv w:val="1"/>
      <w:marLeft w:val="0"/>
      <w:marRight w:val="0"/>
      <w:marTop w:val="0"/>
      <w:marBottom w:val="0"/>
      <w:divBdr>
        <w:top w:val="none" w:sz="0" w:space="0" w:color="auto"/>
        <w:left w:val="none" w:sz="0" w:space="0" w:color="auto"/>
        <w:bottom w:val="none" w:sz="0" w:space="0" w:color="auto"/>
        <w:right w:val="none" w:sz="0" w:space="0" w:color="auto"/>
      </w:divBdr>
    </w:div>
    <w:div w:id="1936597786">
      <w:bodyDiv w:val="1"/>
      <w:marLeft w:val="0"/>
      <w:marRight w:val="0"/>
      <w:marTop w:val="0"/>
      <w:marBottom w:val="0"/>
      <w:divBdr>
        <w:top w:val="none" w:sz="0" w:space="0" w:color="auto"/>
        <w:left w:val="none" w:sz="0" w:space="0" w:color="auto"/>
        <w:bottom w:val="none" w:sz="0" w:space="0" w:color="auto"/>
        <w:right w:val="none" w:sz="0" w:space="0" w:color="auto"/>
      </w:divBdr>
    </w:div>
    <w:div w:id="1988047568">
      <w:bodyDiv w:val="1"/>
      <w:marLeft w:val="0"/>
      <w:marRight w:val="0"/>
      <w:marTop w:val="0"/>
      <w:marBottom w:val="0"/>
      <w:divBdr>
        <w:top w:val="none" w:sz="0" w:space="0" w:color="auto"/>
        <w:left w:val="none" w:sz="0" w:space="0" w:color="auto"/>
        <w:bottom w:val="none" w:sz="0" w:space="0" w:color="auto"/>
        <w:right w:val="none" w:sz="0" w:space="0" w:color="auto"/>
      </w:divBdr>
    </w:div>
    <w:div w:id="1994139789">
      <w:bodyDiv w:val="1"/>
      <w:marLeft w:val="0"/>
      <w:marRight w:val="0"/>
      <w:marTop w:val="0"/>
      <w:marBottom w:val="0"/>
      <w:divBdr>
        <w:top w:val="none" w:sz="0" w:space="0" w:color="auto"/>
        <w:left w:val="none" w:sz="0" w:space="0" w:color="auto"/>
        <w:bottom w:val="none" w:sz="0" w:space="0" w:color="auto"/>
        <w:right w:val="none" w:sz="0" w:space="0" w:color="auto"/>
      </w:divBdr>
    </w:div>
    <w:div w:id="2005664103">
      <w:bodyDiv w:val="1"/>
      <w:marLeft w:val="0"/>
      <w:marRight w:val="0"/>
      <w:marTop w:val="0"/>
      <w:marBottom w:val="0"/>
      <w:divBdr>
        <w:top w:val="none" w:sz="0" w:space="0" w:color="auto"/>
        <w:left w:val="none" w:sz="0" w:space="0" w:color="auto"/>
        <w:bottom w:val="none" w:sz="0" w:space="0" w:color="auto"/>
        <w:right w:val="none" w:sz="0" w:space="0" w:color="auto"/>
      </w:divBdr>
    </w:div>
    <w:div w:id="2009557622">
      <w:bodyDiv w:val="1"/>
      <w:marLeft w:val="0"/>
      <w:marRight w:val="0"/>
      <w:marTop w:val="0"/>
      <w:marBottom w:val="0"/>
      <w:divBdr>
        <w:top w:val="none" w:sz="0" w:space="0" w:color="auto"/>
        <w:left w:val="none" w:sz="0" w:space="0" w:color="auto"/>
        <w:bottom w:val="none" w:sz="0" w:space="0" w:color="auto"/>
        <w:right w:val="none" w:sz="0" w:space="0" w:color="auto"/>
      </w:divBdr>
    </w:div>
    <w:div w:id="2015300522">
      <w:bodyDiv w:val="1"/>
      <w:marLeft w:val="0"/>
      <w:marRight w:val="0"/>
      <w:marTop w:val="0"/>
      <w:marBottom w:val="0"/>
      <w:divBdr>
        <w:top w:val="none" w:sz="0" w:space="0" w:color="auto"/>
        <w:left w:val="none" w:sz="0" w:space="0" w:color="auto"/>
        <w:bottom w:val="none" w:sz="0" w:space="0" w:color="auto"/>
        <w:right w:val="none" w:sz="0" w:space="0" w:color="auto"/>
      </w:divBdr>
    </w:div>
    <w:div w:id="2021620433">
      <w:bodyDiv w:val="1"/>
      <w:marLeft w:val="0"/>
      <w:marRight w:val="0"/>
      <w:marTop w:val="0"/>
      <w:marBottom w:val="0"/>
      <w:divBdr>
        <w:top w:val="none" w:sz="0" w:space="0" w:color="auto"/>
        <w:left w:val="none" w:sz="0" w:space="0" w:color="auto"/>
        <w:bottom w:val="none" w:sz="0" w:space="0" w:color="auto"/>
        <w:right w:val="none" w:sz="0" w:space="0" w:color="auto"/>
      </w:divBdr>
    </w:div>
    <w:div w:id="2026709549">
      <w:bodyDiv w:val="1"/>
      <w:marLeft w:val="0"/>
      <w:marRight w:val="0"/>
      <w:marTop w:val="0"/>
      <w:marBottom w:val="0"/>
      <w:divBdr>
        <w:top w:val="none" w:sz="0" w:space="0" w:color="auto"/>
        <w:left w:val="none" w:sz="0" w:space="0" w:color="auto"/>
        <w:bottom w:val="none" w:sz="0" w:space="0" w:color="auto"/>
        <w:right w:val="none" w:sz="0" w:space="0" w:color="auto"/>
      </w:divBdr>
    </w:div>
    <w:div w:id="2029746198">
      <w:bodyDiv w:val="1"/>
      <w:marLeft w:val="0"/>
      <w:marRight w:val="0"/>
      <w:marTop w:val="0"/>
      <w:marBottom w:val="0"/>
      <w:divBdr>
        <w:top w:val="none" w:sz="0" w:space="0" w:color="auto"/>
        <w:left w:val="none" w:sz="0" w:space="0" w:color="auto"/>
        <w:bottom w:val="none" w:sz="0" w:space="0" w:color="auto"/>
        <w:right w:val="none" w:sz="0" w:space="0" w:color="auto"/>
      </w:divBdr>
    </w:div>
    <w:div w:id="2039698340">
      <w:bodyDiv w:val="1"/>
      <w:marLeft w:val="0"/>
      <w:marRight w:val="0"/>
      <w:marTop w:val="0"/>
      <w:marBottom w:val="0"/>
      <w:divBdr>
        <w:top w:val="none" w:sz="0" w:space="0" w:color="auto"/>
        <w:left w:val="none" w:sz="0" w:space="0" w:color="auto"/>
        <w:bottom w:val="none" w:sz="0" w:space="0" w:color="auto"/>
        <w:right w:val="none" w:sz="0" w:space="0" w:color="auto"/>
      </w:divBdr>
    </w:div>
    <w:div w:id="2051879475">
      <w:bodyDiv w:val="1"/>
      <w:marLeft w:val="0"/>
      <w:marRight w:val="0"/>
      <w:marTop w:val="0"/>
      <w:marBottom w:val="0"/>
      <w:divBdr>
        <w:top w:val="none" w:sz="0" w:space="0" w:color="auto"/>
        <w:left w:val="none" w:sz="0" w:space="0" w:color="auto"/>
        <w:bottom w:val="none" w:sz="0" w:space="0" w:color="auto"/>
        <w:right w:val="none" w:sz="0" w:space="0" w:color="auto"/>
      </w:divBdr>
    </w:div>
    <w:div w:id="2052803917">
      <w:bodyDiv w:val="1"/>
      <w:marLeft w:val="0"/>
      <w:marRight w:val="0"/>
      <w:marTop w:val="0"/>
      <w:marBottom w:val="0"/>
      <w:divBdr>
        <w:top w:val="none" w:sz="0" w:space="0" w:color="auto"/>
        <w:left w:val="none" w:sz="0" w:space="0" w:color="auto"/>
        <w:bottom w:val="none" w:sz="0" w:space="0" w:color="auto"/>
        <w:right w:val="none" w:sz="0" w:space="0" w:color="auto"/>
      </w:divBdr>
    </w:div>
    <w:div w:id="2055427593">
      <w:bodyDiv w:val="1"/>
      <w:marLeft w:val="0"/>
      <w:marRight w:val="0"/>
      <w:marTop w:val="0"/>
      <w:marBottom w:val="0"/>
      <w:divBdr>
        <w:top w:val="none" w:sz="0" w:space="0" w:color="auto"/>
        <w:left w:val="none" w:sz="0" w:space="0" w:color="auto"/>
        <w:bottom w:val="none" w:sz="0" w:space="0" w:color="auto"/>
        <w:right w:val="none" w:sz="0" w:space="0" w:color="auto"/>
      </w:divBdr>
    </w:div>
    <w:div w:id="2075733235">
      <w:bodyDiv w:val="1"/>
      <w:marLeft w:val="0"/>
      <w:marRight w:val="0"/>
      <w:marTop w:val="0"/>
      <w:marBottom w:val="0"/>
      <w:divBdr>
        <w:top w:val="none" w:sz="0" w:space="0" w:color="auto"/>
        <w:left w:val="none" w:sz="0" w:space="0" w:color="auto"/>
        <w:bottom w:val="none" w:sz="0" w:space="0" w:color="auto"/>
        <w:right w:val="none" w:sz="0" w:space="0" w:color="auto"/>
      </w:divBdr>
    </w:div>
    <w:div w:id="2080245136">
      <w:bodyDiv w:val="1"/>
      <w:marLeft w:val="0"/>
      <w:marRight w:val="0"/>
      <w:marTop w:val="0"/>
      <w:marBottom w:val="0"/>
      <w:divBdr>
        <w:top w:val="none" w:sz="0" w:space="0" w:color="auto"/>
        <w:left w:val="none" w:sz="0" w:space="0" w:color="auto"/>
        <w:bottom w:val="none" w:sz="0" w:space="0" w:color="auto"/>
        <w:right w:val="none" w:sz="0" w:space="0" w:color="auto"/>
      </w:divBdr>
    </w:div>
    <w:div w:id="2083680239">
      <w:bodyDiv w:val="1"/>
      <w:marLeft w:val="0"/>
      <w:marRight w:val="0"/>
      <w:marTop w:val="0"/>
      <w:marBottom w:val="0"/>
      <w:divBdr>
        <w:top w:val="none" w:sz="0" w:space="0" w:color="auto"/>
        <w:left w:val="none" w:sz="0" w:space="0" w:color="auto"/>
        <w:bottom w:val="none" w:sz="0" w:space="0" w:color="auto"/>
        <w:right w:val="none" w:sz="0" w:space="0" w:color="auto"/>
      </w:divBdr>
    </w:div>
    <w:div w:id="2106262891">
      <w:bodyDiv w:val="1"/>
      <w:marLeft w:val="0"/>
      <w:marRight w:val="0"/>
      <w:marTop w:val="0"/>
      <w:marBottom w:val="0"/>
      <w:divBdr>
        <w:top w:val="none" w:sz="0" w:space="0" w:color="auto"/>
        <w:left w:val="none" w:sz="0" w:space="0" w:color="auto"/>
        <w:bottom w:val="none" w:sz="0" w:space="0" w:color="auto"/>
        <w:right w:val="none" w:sz="0" w:space="0" w:color="auto"/>
      </w:divBdr>
    </w:div>
    <w:div w:id="2109546999">
      <w:bodyDiv w:val="1"/>
      <w:marLeft w:val="0"/>
      <w:marRight w:val="0"/>
      <w:marTop w:val="0"/>
      <w:marBottom w:val="0"/>
      <w:divBdr>
        <w:top w:val="none" w:sz="0" w:space="0" w:color="auto"/>
        <w:left w:val="none" w:sz="0" w:space="0" w:color="auto"/>
        <w:bottom w:val="none" w:sz="0" w:space="0" w:color="auto"/>
        <w:right w:val="none" w:sz="0" w:space="0" w:color="auto"/>
      </w:divBdr>
    </w:div>
    <w:div w:id="2120483999">
      <w:bodyDiv w:val="1"/>
      <w:marLeft w:val="0"/>
      <w:marRight w:val="0"/>
      <w:marTop w:val="0"/>
      <w:marBottom w:val="0"/>
      <w:divBdr>
        <w:top w:val="none" w:sz="0" w:space="0" w:color="auto"/>
        <w:left w:val="none" w:sz="0" w:space="0" w:color="auto"/>
        <w:bottom w:val="none" w:sz="0" w:space="0" w:color="auto"/>
        <w:right w:val="none" w:sz="0" w:space="0" w:color="auto"/>
      </w:divBdr>
    </w:div>
    <w:div w:id="2121794615">
      <w:bodyDiv w:val="1"/>
      <w:marLeft w:val="0"/>
      <w:marRight w:val="0"/>
      <w:marTop w:val="0"/>
      <w:marBottom w:val="0"/>
      <w:divBdr>
        <w:top w:val="none" w:sz="0" w:space="0" w:color="auto"/>
        <w:left w:val="none" w:sz="0" w:space="0" w:color="auto"/>
        <w:bottom w:val="none" w:sz="0" w:space="0" w:color="auto"/>
        <w:right w:val="none" w:sz="0" w:space="0" w:color="auto"/>
      </w:divBdr>
    </w:div>
    <w:div w:id="2125883694">
      <w:bodyDiv w:val="1"/>
      <w:marLeft w:val="0"/>
      <w:marRight w:val="0"/>
      <w:marTop w:val="0"/>
      <w:marBottom w:val="0"/>
      <w:divBdr>
        <w:top w:val="none" w:sz="0" w:space="0" w:color="auto"/>
        <w:left w:val="none" w:sz="0" w:space="0" w:color="auto"/>
        <w:bottom w:val="none" w:sz="0" w:space="0" w:color="auto"/>
        <w:right w:val="none" w:sz="0" w:space="0" w:color="auto"/>
      </w:divBdr>
    </w:div>
    <w:div w:id="2133397194">
      <w:bodyDiv w:val="1"/>
      <w:marLeft w:val="0"/>
      <w:marRight w:val="0"/>
      <w:marTop w:val="0"/>
      <w:marBottom w:val="0"/>
      <w:divBdr>
        <w:top w:val="none" w:sz="0" w:space="0" w:color="auto"/>
        <w:left w:val="none" w:sz="0" w:space="0" w:color="auto"/>
        <w:bottom w:val="none" w:sz="0" w:space="0" w:color="auto"/>
        <w:right w:val="none" w:sz="0" w:space="0" w:color="auto"/>
      </w:divBdr>
    </w:div>
    <w:div w:id="214469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skladi.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A6DDA-4B22-4B1D-9EBA-68E932780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391</Words>
  <Characters>2229</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POVABILO K ODDAJI PONUDBE</vt:lpstr>
      <vt:lpstr>POVABILO K ODDAJI PONUDBE</vt:lpstr>
    </vt:vector>
  </TitlesOfParts>
  <Company>HP</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POVABILO K ODDAJI PONUDBE</dc:title>
  <dc:creator>irena.pavliha@golea.si</dc:creator>
  <cp:lastModifiedBy>Vanja Cotič</cp:lastModifiedBy>
  <cp:revision>2</cp:revision>
  <cp:lastPrinted>2020-02-05T08:16:00Z</cp:lastPrinted>
  <dcterms:created xsi:type="dcterms:W3CDTF">2021-09-22T11:30:00Z</dcterms:created>
  <dcterms:modified xsi:type="dcterms:W3CDTF">2021-09-22T11:30:00Z</dcterms:modified>
</cp:coreProperties>
</file>